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Things about GCWCC 2020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Last year's winner took home almost $500 by buying tickets for the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You'll hardly notice your donations being deducted from your _________ every 2 weeks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 need to find your way out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  just feels good to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to donate online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United Way works to improve lives of people across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We are far apart, and closer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More needs to be done to eliminate this state of hardship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These have themes such as date night, movie night, luck of the draw - and you could win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For donations to qualify for a tax credit the charity must be __________ by the CRA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We start the GCWCC with the same thing a football game starts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small act has a huge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popular campaign event last year and is also a game show on TV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we can support charity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Public Servants give to make a ________ difference in peoples lives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Things about GCWCC 2020</dc:title>
  <dcterms:created xsi:type="dcterms:W3CDTF">2021-10-11T19:44:37Z</dcterms:created>
  <dcterms:modified xsi:type="dcterms:W3CDTF">2021-10-11T19:44:37Z</dcterms:modified>
</cp:coreProperties>
</file>