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about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deaf    </w:t>
      </w:r>
      <w:r>
        <w:t xml:space="preserve">   blind    </w:t>
      </w:r>
      <w:r>
        <w:t xml:space="preserve">   smart    </w:t>
      </w:r>
      <w:r>
        <w:t xml:space="preserve">   dumb    </w:t>
      </w:r>
      <w:r>
        <w:t xml:space="preserve">   joyful    </w:t>
      </w:r>
      <w:r>
        <w:t xml:space="preserve">   happy    </w:t>
      </w:r>
      <w:r>
        <w:t xml:space="preserve">   mad    </w:t>
      </w:r>
      <w:r>
        <w:t xml:space="preserve">   sad    </w:t>
      </w:r>
      <w:r>
        <w:t xml:space="preserve">   grumpy    </w:t>
      </w:r>
      <w:r>
        <w:t xml:space="preserve">   addicted to beer    </w:t>
      </w:r>
      <w:r>
        <w:t xml:space="preserve">   uncool    </w:t>
      </w:r>
      <w:r>
        <w:t xml:space="preserve">   creative    </w:t>
      </w:r>
      <w:r>
        <w:t xml:space="preserve">   loveable    </w:t>
      </w:r>
      <w:r>
        <w:t xml:space="preserve">   style    </w:t>
      </w:r>
      <w:r>
        <w:t xml:space="preserve">   cool    </w:t>
      </w:r>
      <w:r>
        <w:t xml:space="preserve">   awesome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about people</dc:title>
  <dcterms:created xsi:type="dcterms:W3CDTF">2021-10-11T19:42:56Z</dcterms:created>
  <dcterms:modified xsi:type="dcterms:W3CDTF">2021-10-11T19:42:56Z</dcterms:modified>
</cp:coreProperties>
</file>