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around the house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Lego    </w:t>
      </w:r>
      <w:r>
        <w:t xml:space="preserve">   Drink bottles    </w:t>
      </w:r>
      <w:r>
        <w:t xml:space="preserve">   Money    </w:t>
      </w:r>
      <w:r>
        <w:t xml:space="preserve">   Games    </w:t>
      </w:r>
      <w:r>
        <w:t xml:space="preserve">   Broom    </w:t>
      </w:r>
      <w:r>
        <w:t xml:space="preserve">   Freezer    </w:t>
      </w:r>
      <w:r>
        <w:t xml:space="preserve">   Kitchen sink    </w:t>
      </w:r>
      <w:r>
        <w:t xml:space="preserve">   Tea    </w:t>
      </w:r>
      <w:r>
        <w:t xml:space="preserve">   Books    </w:t>
      </w:r>
      <w:r>
        <w:t xml:space="preserve">   Shelfs    </w:t>
      </w:r>
      <w:r>
        <w:t xml:space="preserve">   Ironing board    </w:t>
      </w:r>
      <w:r>
        <w:t xml:space="preserve">   Iron    </w:t>
      </w:r>
      <w:r>
        <w:t xml:space="preserve">   Vacuum    </w:t>
      </w:r>
      <w:r>
        <w:t xml:space="preserve">   Rooms    </w:t>
      </w:r>
      <w:r>
        <w:t xml:space="preserve">   Socks    </w:t>
      </w:r>
      <w:r>
        <w:t xml:space="preserve">   Tables    </w:t>
      </w:r>
      <w:r>
        <w:t xml:space="preserve">   Kettle    </w:t>
      </w:r>
      <w:r>
        <w:t xml:space="preserve">   Cutlery    </w:t>
      </w:r>
      <w:r>
        <w:t xml:space="preserve">   Lounges    </w:t>
      </w:r>
      <w:r>
        <w:t xml:space="preserve">   Plates    </w:t>
      </w:r>
      <w:r>
        <w:t xml:space="preserve">   DVD    </w:t>
      </w:r>
      <w:r>
        <w:t xml:space="preserve">   Beds    </w:t>
      </w:r>
      <w:r>
        <w:t xml:space="preserve">   Shoes    </w:t>
      </w:r>
      <w:r>
        <w:t xml:space="preserve">   Bedrooms    </w:t>
      </w:r>
      <w:r>
        <w:t xml:space="preserve">   Toilets    </w:t>
      </w:r>
      <w:r>
        <w:t xml:space="preserve">   Fridges    </w:t>
      </w:r>
      <w:r>
        <w:t xml:space="preserve">   Food    </w:t>
      </w:r>
      <w:r>
        <w:t xml:space="preserve">   Television    </w:t>
      </w:r>
      <w:r>
        <w:t xml:space="preserve">   Toys    </w:t>
      </w:r>
      <w:r>
        <w:t xml:space="preserve">   Phones    </w:t>
      </w:r>
      <w:r>
        <w:t xml:space="preserve">   iPads    </w:t>
      </w:r>
      <w:r>
        <w:t xml:space="preserve">   Computers    </w:t>
      </w:r>
      <w:r>
        <w:t xml:space="preserve">   Cups    </w:t>
      </w:r>
      <w:r>
        <w:t xml:space="preserve">   Toilet paper    </w:t>
      </w:r>
      <w:r>
        <w:t xml:space="preserve">   Clothes    </w:t>
      </w:r>
      <w:r>
        <w:t xml:space="preserve">   People    </w:t>
      </w:r>
      <w:r>
        <w:t xml:space="preserve">   Pets    </w:t>
      </w:r>
      <w:r>
        <w:t xml:space="preserve">   Chairs    </w:t>
      </w:r>
      <w:r>
        <w:t xml:space="preserve">   Bags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around the house </dc:title>
  <dcterms:created xsi:type="dcterms:W3CDTF">2021-10-11T19:44:30Z</dcterms:created>
  <dcterms:modified xsi:type="dcterms:W3CDTF">2021-10-11T19:44:30Z</dcterms:modified>
</cp:coreProperties>
</file>