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Things at the Aquarium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Starfish    </w:t>
      </w:r>
      <w:r>
        <w:t xml:space="preserve">   Octopus    </w:t>
      </w:r>
      <w:r>
        <w:t xml:space="preserve">   Alligator    </w:t>
      </w:r>
      <w:r>
        <w:t xml:space="preserve">   Anemone    </w:t>
      </w:r>
      <w:r>
        <w:t xml:space="preserve">   Barnacle    </w:t>
      </w:r>
      <w:r>
        <w:t xml:space="preserve">   Barracuda    </w:t>
      </w:r>
      <w:r>
        <w:t xml:space="preserve">   Bass    </w:t>
      </w:r>
      <w:r>
        <w:t xml:space="preserve">   Bluefish    </w:t>
      </w:r>
      <w:r>
        <w:t xml:space="preserve">   Carp    </w:t>
      </w:r>
      <w:r>
        <w:t xml:space="preserve">   Catfish    </w:t>
      </w:r>
      <w:r>
        <w:t xml:space="preserve">   Clam    </w:t>
      </w:r>
      <w:r>
        <w:t xml:space="preserve">   Coral    </w:t>
      </w:r>
      <w:r>
        <w:t xml:space="preserve">   Crocadile    </w:t>
      </w:r>
      <w:r>
        <w:t xml:space="preserve">   Eel    </w:t>
      </w:r>
      <w:r>
        <w:t xml:space="preserve">   Fish    </w:t>
      </w:r>
      <w:r>
        <w:t xml:space="preserve">   Flounder    </w:t>
      </w:r>
      <w:r>
        <w:t xml:space="preserve">   Frog    </w:t>
      </w:r>
      <w:r>
        <w:t xml:space="preserve">   Great White    </w:t>
      </w:r>
      <w:r>
        <w:t xml:space="preserve">   Hammerhead    </w:t>
      </w:r>
      <w:r>
        <w:t xml:space="preserve">   Herring    </w:t>
      </w:r>
      <w:r>
        <w:t xml:space="preserve">   Hippopatamus    </w:t>
      </w:r>
      <w:r>
        <w:t xml:space="preserve">   Penguin    </w:t>
      </w:r>
      <w:r>
        <w:t xml:space="preserve">   Piranha    </w:t>
      </w:r>
      <w:r>
        <w:t xml:space="preserve">   Sea Turtle    </w:t>
      </w:r>
      <w:r>
        <w:t xml:space="preserve">   Stingray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Things at the Aquarium</dc:title>
  <dcterms:created xsi:type="dcterms:W3CDTF">2021-10-11T19:44:09Z</dcterms:created>
  <dcterms:modified xsi:type="dcterms:W3CDTF">2021-10-11T19:44:09Z</dcterms:modified>
</cp:coreProperties>
</file>