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Things in Zelda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paraglider    </w:t>
      </w:r>
      <w:r>
        <w:t xml:space="preserve">   link    </w:t>
      </w:r>
      <w:r>
        <w:t xml:space="preserve">   shields    </w:t>
      </w:r>
      <w:r>
        <w:t xml:space="preserve">   armor    </w:t>
      </w:r>
      <w:r>
        <w:t xml:space="preserve">   hylian    </w:t>
      </w:r>
      <w:r>
        <w:t xml:space="preserve">   runes    </w:t>
      </w:r>
      <w:r>
        <w:t xml:space="preserve">   weapons    </w:t>
      </w:r>
      <w:r>
        <w:t xml:space="preserve">   impa    </w:t>
      </w:r>
      <w:r>
        <w:t xml:space="preserve">   quest    </w:t>
      </w:r>
      <w:r>
        <w:t xml:space="preserve">   kass    </w:t>
      </w:r>
      <w:r>
        <w:t xml:space="preserve">   bows    </w:t>
      </w:r>
      <w:r>
        <w:t xml:space="preserve">   arrows    </w:t>
      </w:r>
      <w:r>
        <w:t xml:space="preserve">   lizal forked boomerang    </w:t>
      </w:r>
      <w:r>
        <w:t xml:space="preserve">   throwing spear    </w:t>
      </w:r>
      <w:r>
        <w:t xml:space="preserve">   bokoblin    </w:t>
      </w:r>
      <w:r>
        <w:t xml:space="preserve">   tower    </w:t>
      </w:r>
      <w:r>
        <w:t xml:space="preserve">   shrine    </w:t>
      </w:r>
      <w:r>
        <w:t xml:space="preserve">   divine beast    </w:t>
      </w:r>
      <w:r>
        <w:t xml:space="preserve">   apples    </w:t>
      </w:r>
      <w:r>
        <w:t xml:space="preserve">   chuchu    </w:t>
      </w:r>
      <w:r>
        <w:t xml:space="preserve">   calamity ganon    </w:t>
      </w:r>
      <w:r>
        <w:t xml:space="preserve">   lynal    </w:t>
      </w:r>
      <w:r>
        <w:t xml:space="preserve">   lizalfos    </w:t>
      </w:r>
      <w:r>
        <w:t xml:space="preserve">   hearty durians    </w:t>
      </w:r>
      <w:r>
        <w:t xml:space="preserve">   kingrhoam    </w:t>
      </w:r>
      <w:r>
        <w:t xml:space="preserve">   zelda    </w:t>
      </w:r>
      <w:r>
        <w:t xml:space="preserve">   hinox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Things in Zelda </dc:title>
  <dcterms:created xsi:type="dcterms:W3CDTF">2021-10-11T19:45:05Z</dcterms:created>
  <dcterms:modified xsi:type="dcterms:W3CDTF">2021-10-11T19:45:05Z</dcterms:modified>
</cp:coreProperties>
</file>