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in the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room or closet in which food, dishes, and utensils are kept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cup marked in grades, used for correct amounts of ingredients in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appliance used to quickly chop, slice or shred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pot in which stock for soup is prepared by long, slow cooking.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small appliance used to electric small appliance designed to expose various types of sliced bread to radiant heat, browning the bread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Appliance used to bake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electrically operated device fitted to the waste pipe of a kitchen sink for grinding up food waste.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appliance keeps your milk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Handy appliance to wash your dished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Tool used to turn pancakes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Fork, knife,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appliance used to whip up a smoothie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in the Kitchen</dc:title>
  <dcterms:created xsi:type="dcterms:W3CDTF">2021-10-11T19:45:19Z</dcterms:created>
  <dcterms:modified xsi:type="dcterms:W3CDTF">2021-10-11T19:45:19Z</dcterms:modified>
</cp:coreProperties>
</file>