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in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basement    </w:t>
      </w:r>
      <w:r>
        <w:t xml:space="preserve">   bathrooms    </w:t>
      </w:r>
      <w:r>
        <w:t xml:space="preserve">   beds    </w:t>
      </w:r>
      <w:r>
        <w:t xml:space="preserve">   Books    </w:t>
      </w:r>
      <w:r>
        <w:t xml:space="preserve">   cards    </w:t>
      </w:r>
      <w:r>
        <w:t xml:space="preserve">   clothes    </w:t>
      </w:r>
      <w:r>
        <w:t xml:space="preserve">   dog    </w:t>
      </w:r>
      <w:r>
        <w:t xml:space="preserve">   doors    </w:t>
      </w:r>
      <w:r>
        <w:t xml:space="preserve">   food    </w:t>
      </w:r>
      <w:r>
        <w:t xml:space="preserve">   fridge    </w:t>
      </w:r>
      <w:r>
        <w:t xml:space="preserve">   games    </w:t>
      </w:r>
      <w:r>
        <w:t xml:space="preserve">   glue    </w:t>
      </w:r>
      <w:r>
        <w:t xml:space="preserve">   kids    </w:t>
      </w:r>
      <w:r>
        <w:t xml:space="preserve">   knives    </w:t>
      </w:r>
      <w:r>
        <w:t xml:space="preserve">   laptops    </w:t>
      </w:r>
      <w:r>
        <w:t xml:space="preserve">   lights    </w:t>
      </w:r>
      <w:r>
        <w:t xml:space="preserve">   mats    </w:t>
      </w:r>
      <w:r>
        <w:t xml:space="preserve">   money    </w:t>
      </w:r>
      <w:r>
        <w:t xml:space="preserve">   pans    </w:t>
      </w:r>
      <w:r>
        <w:t xml:space="preserve">   paper    </w:t>
      </w:r>
      <w:r>
        <w:t xml:space="preserve">   pens    </w:t>
      </w:r>
      <w:r>
        <w:t xml:space="preserve">   people    </w:t>
      </w:r>
      <w:r>
        <w:t xml:space="preserve">   phone    </w:t>
      </w:r>
      <w:r>
        <w:t xml:space="preserve">   pictures    </w:t>
      </w:r>
      <w:r>
        <w:t xml:space="preserve">   plants    </w:t>
      </w:r>
      <w:r>
        <w:t xml:space="preserve">   pots    </w:t>
      </w:r>
      <w:r>
        <w:t xml:space="preserve">   rooms    </w:t>
      </w:r>
      <w:r>
        <w:t xml:space="preserve">   shelves    </w:t>
      </w:r>
      <w:r>
        <w:t xml:space="preserve">   shoes    </w:t>
      </w:r>
      <w:r>
        <w:t xml:space="preserve">   table    </w:t>
      </w:r>
      <w:r>
        <w:t xml:space="preserve">   TV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in the house</dc:title>
  <dcterms:created xsi:type="dcterms:W3CDTF">2021-10-11T19:45:38Z</dcterms:created>
  <dcterms:modified xsi:type="dcterms:W3CDTF">2021-10-11T19:45:38Z</dcterms:modified>
</cp:coreProperties>
</file>