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needed for Computer Programming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commands    </w:t>
      </w:r>
      <w:r>
        <w:t xml:space="preserve">   data    </w:t>
      </w:r>
      <w:r>
        <w:t xml:space="preserve">   McCormick    </w:t>
      </w:r>
      <w:r>
        <w:t xml:space="preserve">   loops    </w:t>
      </w:r>
      <w:r>
        <w:t xml:space="preserve">   brackets    </w:t>
      </w:r>
      <w:r>
        <w:t xml:space="preserve">   run    </w:t>
      </w:r>
      <w:r>
        <w:t xml:space="preserve">   parameter    </w:t>
      </w:r>
      <w:r>
        <w:t xml:space="preserve">   sequencing    </w:t>
      </w:r>
      <w:r>
        <w:t xml:space="preserve">   variables    </w:t>
      </w:r>
      <w:r>
        <w:t xml:space="preserve">   html    </w:t>
      </w:r>
      <w:r>
        <w:t xml:space="preserve">   binary    </w:t>
      </w:r>
      <w:r>
        <w:t xml:space="preserve">   arrays    </w:t>
      </w:r>
      <w:r>
        <w:t xml:space="preserve">   inputs    </w:t>
      </w:r>
      <w:r>
        <w:t xml:space="preserve">   problem solving    </w:t>
      </w:r>
      <w:r>
        <w:t xml:space="preserve">   logic    </w:t>
      </w:r>
      <w:r>
        <w:t xml:space="preserve">   python    </w:t>
      </w:r>
      <w:r>
        <w:t xml:space="preserve">   javascript    </w:t>
      </w:r>
      <w:r>
        <w:t xml:space="preserve">   websites    </w:t>
      </w:r>
      <w:r>
        <w:t xml:space="preserve">   head phones    </w:t>
      </w:r>
      <w:r>
        <w:t xml:space="preserve">   youtube    </w:t>
      </w:r>
      <w:r>
        <w:t xml:space="preserve">   time management    </w:t>
      </w:r>
      <w:r>
        <w:t xml:space="preserve">   brains    </w:t>
      </w:r>
      <w:r>
        <w:t xml:space="preserve">   charging cord    </w:t>
      </w:r>
      <w:r>
        <w:t xml:space="preserve">   Computer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needed for Computer Programming</dc:title>
  <dcterms:created xsi:type="dcterms:W3CDTF">2021-10-11T19:45:14Z</dcterms:created>
  <dcterms:modified xsi:type="dcterms:W3CDTF">2021-10-11T19:45:14Z</dcterms:modified>
</cp:coreProperties>
</file>