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Things of the 50's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jukebox    </w:t>
      </w:r>
      <w:r>
        <w:t xml:space="preserve">   american bandstand    </w:t>
      </w:r>
      <w:r>
        <w:t xml:space="preserve">   elvis    </w:t>
      </w:r>
      <w:r>
        <w:t xml:space="preserve">   burn rubber    </w:t>
      </w:r>
      <w:r>
        <w:t xml:space="preserve">   the twist    </w:t>
      </w:r>
      <w:r>
        <w:t xml:space="preserve">   poodle skirts    </w:t>
      </w:r>
      <w:r>
        <w:t xml:space="preserve">   peepers    </w:t>
      </w:r>
      <w:r>
        <w:t xml:space="preserve">   the jitterbug    </w:t>
      </w:r>
      <w:r>
        <w:t xml:space="preserve">   hot rods    </w:t>
      </w:r>
      <w:r>
        <w:t xml:space="preserve">   sock hops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of the 50's</dc:title>
  <dcterms:created xsi:type="dcterms:W3CDTF">2021-10-11T19:44:08Z</dcterms:created>
  <dcterms:modified xsi:type="dcterms:W3CDTF">2021-10-11T19:44:08Z</dcterms:modified>
</cp:coreProperties>
</file>