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Things on a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flowers    </w:t>
      </w:r>
      <w:r>
        <w:t xml:space="preserve">   house    </w:t>
      </w:r>
      <w:r>
        <w:t xml:space="preserve">   gate    </w:t>
      </w:r>
      <w:r>
        <w:t xml:space="preserve">   tractor    </w:t>
      </w:r>
      <w:r>
        <w:t xml:space="preserve">   fruit    </w:t>
      </w:r>
      <w:r>
        <w:t xml:space="preserve">   silo    </w:t>
      </w:r>
      <w:r>
        <w:t xml:space="preserve">   stable    </w:t>
      </w:r>
      <w:r>
        <w:t xml:space="preserve">   eggs    </w:t>
      </w:r>
      <w:r>
        <w:t xml:space="preserve">   vegetables    </w:t>
      </w:r>
      <w:r>
        <w:t xml:space="preserve">   garden    </w:t>
      </w:r>
      <w:r>
        <w:t xml:space="preserve">   barn    </w:t>
      </w:r>
      <w:r>
        <w:t xml:space="preserve">   cow    </w:t>
      </w:r>
      <w:r>
        <w:t xml:space="preserve">   duck    </w:t>
      </w:r>
      <w:r>
        <w:t xml:space="preserve">   chicken    </w:t>
      </w:r>
      <w:r>
        <w:t xml:space="preserve">   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on a Farm</dc:title>
  <dcterms:created xsi:type="dcterms:W3CDTF">2021-10-11T19:45:45Z</dcterms:created>
  <dcterms:modified xsi:type="dcterms:W3CDTF">2021-10-11T19:45:45Z</dcterms:modified>
</cp:coreProperties>
</file>