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that Create Happy Faces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SILLINESS    </w:t>
      </w:r>
      <w:r>
        <w:t xml:space="preserve">   JUGGLING    </w:t>
      </w:r>
      <w:r>
        <w:t xml:space="preserve">   MAGIC    </w:t>
      </w:r>
      <w:r>
        <w:t xml:space="preserve">   FRIENDS    </w:t>
      </w:r>
      <w:r>
        <w:t xml:space="preserve">   FAMILY    </w:t>
      </w:r>
      <w:r>
        <w:t xml:space="preserve">   STORIES    </w:t>
      </w:r>
      <w:r>
        <w:t xml:space="preserve">   GAME SHOWS    </w:t>
      </w:r>
      <w:r>
        <w:t xml:space="preserve">   SINGING    </w:t>
      </w:r>
      <w:r>
        <w:t xml:space="preserve">   TRIVIA    </w:t>
      </w:r>
      <w:r>
        <w:t xml:space="preserve">   CLOWNS    </w:t>
      </w:r>
      <w:r>
        <w:t xml:space="preserve">   MUSIC    </w:t>
      </w:r>
      <w:r>
        <w:t xml:space="preserve">   PRIZES    </w:t>
      </w:r>
      <w:r>
        <w:t xml:space="preserve">   GAMES    </w:t>
      </w:r>
      <w:r>
        <w:t xml:space="preserve">   DANCING    </w:t>
      </w:r>
      <w:r>
        <w:t xml:space="preserve">   BALLOON ARTISTS    </w:t>
      </w:r>
      <w:r>
        <w:t xml:space="preserve">   FACE PAINTING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that Create Happy Faces</dc:title>
  <dcterms:created xsi:type="dcterms:W3CDTF">2021-10-11T19:43:47Z</dcterms:created>
  <dcterms:modified xsi:type="dcterms:W3CDTF">2021-10-11T19:43:47Z</dcterms:modified>
</cp:coreProperties>
</file>