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Things to Buy at Itasca State Park</w:t>
      </w:r>
    </w:p>
    <w:p>
      <w:pPr>
        <w:pStyle w:val="Questions"/>
      </w:pPr>
      <w:r>
        <w:t xml:space="preserve">1. SSNREVOUI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TMLSA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GUB APYRS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RTPSIME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CEI MCREA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GEDFU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EFNRCH RSEIF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GSUM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EKY HNCIAS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STITHSR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RTOPCSDAS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LYEEALW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CIE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WOODRIEF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Buy at Itasca State Park</dc:title>
  <dcterms:created xsi:type="dcterms:W3CDTF">2021-10-11T19:44:18Z</dcterms:created>
  <dcterms:modified xsi:type="dcterms:W3CDTF">2021-10-11T19:44:18Z</dcterms:modified>
</cp:coreProperties>
</file>