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we did in 2020-2021</w:t>
      </w:r>
    </w:p>
    <w:p>
      <w:pPr>
        <w:pStyle w:val="Questions"/>
      </w:pPr>
      <w:r>
        <w:t xml:space="preserve">1. OSANRFICT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AELABGR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SCNEECI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SIRTHYO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FEDIL IRTP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UPT ROUY MKAS NO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ASTY SIX EETF RPTAA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GADRN NOCNAY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PUTREO CIOR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STLIEN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CEACAHRTR TRSTIA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12. EVOM OT HHIG SCLOOH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13. PSTCREE HCAE OTREH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14. LPYA COERCS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AYLP SBAKTLBLAE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PLAY ALCLKIKB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ELRAN EOLBYVLALL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EDRA ETH EBLBI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GEEDPSL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ICTRILAC INHITGNK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21.  EKAM NEW NESRFID 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we did in 2020-2021</dc:title>
  <dcterms:created xsi:type="dcterms:W3CDTF">2021-10-11T19:46:32Z</dcterms:created>
  <dcterms:modified xsi:type="dcterms:W3CDTF">2021-10-11T19:46:32Z</dcterms:modified>
</cp:coreProperties>
</file>