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we did in 2020-2021</w:t>
      </w:r>
    </w:p>
    <w:p>
      <w:pPr>
        <w:pStyle w:val="Questions"/>
      </w:pPr>
      <w:r>
        <w:t xml:space="preserve">1. OSANRFICT </w:t>
      </w:r>
      <w:r>
        <w:rPr>
          <w:u w:val="single"/>
        </w:rPr>
        <w:t xml:space="preserve">__Fractions______________________________</w:t>
      </w:r>
    </w:p>
    <w:p>
      <w:pPr>
        <w:pStyle w:val="Questions"/>
      </w:pPr>
      <w:r>
        <w:t xml:space="preserve">2. AELABGR </w:t>
      </w:r>
      <w:r>
        <w:rPr>
          <w:u w:val="single"/>
        </w:rPr>
        <w:t xml:space="preserve">__Algebra__________________________________</w:t>
      </w:r>
    </w:p>
    <w:p>
      <w:pPr>
        <w:pStyle w:val="Questions"/>
      </w:pPr>
      <w:r>
        <w:t xml:space="preserve">3. SCNEECI </w:t>
      </w:r>
      <w:r>
        <w:rPr>
          <w:u w:val="single"/>
        </w:rPr>
        <w:t xml:space="preserve">__Science__________________________________</w:t>
      </w:r>
    </w:p>
    <w:p>
      <w:pPr>
        <w:pStyle w:val="Questions"/>
      </w:pPr>
      <w:r>
        <w:t xml:space="preserve">4. SIRTHYO </w:t>
      </w:r>
      <w:r>
        <w:rPr>
          <w:u w:val="single"/>
        </w:rPr>
        <w:t xml:space="preserve">__History__________________________________</w:t>
      </w:r>
    </w:p>
    <w:p>
      <w:pPr>
        <w:pStyle w:val="Questions"/>
      </w:pPr>
      <w:r>
        <w:t xml:space="preserve">5. FEDIL IRTP </w:t>
      </w:r>
      <w:r>
        <w:rPr>
          <w:u w:val="single"/>
        </w:rPr>
        <w:t xml:space="preserve">__Field Trip____________________________</w:t>
      </w:r>
    </w:p>
    <w:p>
      <w:pPr>
        <w:pStyle w:val="Questions"/>
      </w:pPr>
      <w:r>
        <w:t xml:space="preserve">6. UPT ROUY MKAS NO </w:t>
      </w:r>
      <w:r>
        <w:rPr>
          <w:u w:val="single"/>
        </w:rPr>
        <w:t xml:space="preserve">__Put Your Mask On________________</w:t>
      </w:r>
    </w:p>
    <w:p>
      <w:pPr>
        <w:pStyle w:val="Questions"/>
      </w:pPr>
      <w:r>
        <w:t xml:space="preserve">7. ASTY SIX EETF RPTAA </w:t>
      </w:r>
      <w:r>
        <w:rPr>
          <w:u w:val="single"/>
        </w:rPr>
        <w:t xml:space="preserve">__Stay Six Feet Apart__________</w:t>
      </w:r>
    </w:p>
    <w:p>
      <w:pPr>
        <w:pStyle w:val="Questions"/>
      </w:pPr>
      <w:r>
        <w:t xml:space="preserve">8. GADRN NOCNAY </w:t>
      </w:r>
      <w:r>
        <w:rPr>
          <w:u w:val="single"/>
        </w:rPr>
        <w:t xml:space="preserve">__Grand Canyon________________________</w:t>
      </w:r>
    </w:p>
    <w:p>
      <w:pPr>
        <w:pStyle w:val="Questions"/>
      </w:pPr>
      <w:r>
        <w:t xml:space="preserve">9. PUTREO CIOR  </w:t>
      </w:r>
      <w:r>
        <w:rPr>
          <w:u w:val="single"/>
        </w:rPr>
        <w:t xml:space="preserve">__Puerto Rico ________________________</w:t>
      </w:r>
    </w:p>
    <w:p>
      <w:pPr>
        <w:pStyle w:val="Questions"/>
      </w:pPr>
      <w:r>
        <w:t xml:space="preserve">10. STLIEN </w:t>
      </w:r>
      <w:r>
        <w:rPr>
          <w:u w:val="single"/>
        </w:rPr>
        <w:t xml:space="preserve">__Listen____________________________________</w:t>
      </w:r>
    </w:p>
    <w:p>
      <w:pPr>
        <w:pStyle w:val="Questions"/>
      </w:pPr>
      <w:r>
        <w:t xml:space="preserve">11. CEACAHRTR TRSTIA </w:t>
      </w:r>
      <w:r>
        <w:rPr>
          <w:u w:val="single"/>
        </w:rPr>
        <w:t xml:space="preserve">__Character Traits________________</w:t>
      </w:r>
    </w:p>
    <w:p>
      <w:pPr>
        <w:pStyle w:val="Questions"/>
      </w:pPr>
      <w:r>
        <w:t xml:space="preserve">12. EVOM OT HHIG SCLOOH </w:t>
      </w:r>
      <w:r>
        <w:rPr>
          <w:u w:val="single"/>
        </w:rPr>
        <w:t xml:space="preserve">__Move To High School__________</w:t>
      </w:r>
    </w:p>
    <w:p>
      <w:pPr>
        <w:pStyle w:val="Questions"/>
      </w:pPr>
      <w:r>
        <w:t xml:space="preserve">13. PSTCREE HCAE OTREH </w:t>
      </w:r>
      <w:r>
        <w:rPr>
          <w:u w:val="single"/>
        </w:rPr>
        <w:t xml:space="preserve">__Respect Each Other____________</w:t>
      </w:r>
    </w:p>
    <w:p>
      <w:pPr>
        <w:pStyle w:val="Questions"/>
      </w:pPr>
      <w:r>
        <w:t xml:space="preserve">14. LPYA COERCS </w:t>
      </w:r>
      <w:r>
        <w:rPr>
          <w:u w:val="single"/>
        </w:rPr>
        <w:t xml:space="preserve">__Play Soccer__________________________</w:t>
      </w:r>
    </w:p>
    <w:p>
      <w:pPr>
        <w:pStyle w:val="Questions"/>
      </w:pPr>
      <w:r>
        <w:t xml:space="preserve">15. AYLP SBAKTLBLAE </w:t>
      </w:r>
      <w:r>
        <w:rPr>
          <w:u w:val="single"/>
        </w:rPr>
        <w:t xml:space="preserve">__Play Basketball__________________</w:t>
      </w:r>
    </w:p>
    <w:p>
      <w:pPr>
        <w:pStyle w:val="Questions"/>
      </w:pPr>
      <w:r>
        <w:t xml:space="preserve">16. PLAY ALCLKIKB </w:t>
      </w:r>
      <w:r>
        <w:rPr>
          <w:u w:val="single"/>
        </w:rPr>
        <w:t xml:space="preserve">__Play Kickball______________________</w:t>
      </w:r>
    </w:p>
    <w:p>
      <w:pPr>
        <w:pStyle w:val="Questions"/>
      </w:pPr>
      <w:r>
        <w:t xml:space="preserve">17. ELRAN EOLBYVLALL </w:t>
      </w:r>
      <w:r>
        <w:rPr>
          <w:u w:val="single"/>
        </w:rPr>
        <w:t xml:space="preserve">__Learn Volleyball________________</w:t>
      </w:r>
    </w:p>
    <w:p>
      <w:pPr>
        <w:pStyle w:val="Questions"/>
      </w:pPr>
      <w:r>
        <w:t xml:space="preserve">18. EDRA ETH EBLBI  </w:t>
      </w:r>
      <w:r>
        <w:rPr>
          <w:u w:val="single"/>
        </w:rPr>
        <w:t xml:space="preserve">__Read The Bible __________________</w:t>
      </w:r>
    </w:p>
    <w:p>
      <w:pPr>
        <w:pStyle w:val="Questions"/>
      </w:pPr>
      <w:r>
        <w:t xml:space="preserve">19. GEEDPSL </w:t>
      </w:r>
      <w:r>
        <w:rPr>
          <w:u w:val="single"/>
        </w:rPr>
        <w:t xml:space="preserve">__Pledges__________________________________</w:t>
      </w:r>
    </w:p>
    <w:p>
      <w:pPr>
        <w:pStyle w:val="Questions"/>
      </w:pPr>
      <w:r>
        <w:t xml:space="preserve">20. ICTRILAC INHITGNK </w:t>
      </w:r>
      <w:r>
        <w:rPr>
          <w:u w:val="single"/>
        </w:rPr>
        <w:t xml:space="preserve">__Critical Thinking______________</w:t>
      </w:r>
    </w:p>
    <w:p>
      <w:pPr>
        <w:pStyle w:val="Questions"/>
      </w:pPr>
      <w:r>
        <w:t xml:space="preserve">21.  EKAM NEW NESRFID  </w:t>
      </w:r>
      <w:r>
        <w:rPr>
          <w:u w:val="single"/>
        </w:rPr>
        <w:t xml:space="preserve">__ Make New Friends 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we did in 2020-2021</dc:title>
  <dcterms:created xsi:type="dcterms:W3CDTF">2021-10-11T19:46:33Z</dcterms:created>
  <dcterms:modified xsi:type="dcterms:W3CDTF">2021-10-11T19:46:33Z</dcterms:modified>
</cp:coreProperties>
</file>