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Think-Tac-Toe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Jacob    </w:t>
      </w:r>
      <w:r>
        <w:t xml:space="preserve">   Danger    </w:t>
      </w:r>
      <w:r>
        <w:t xml:space="preserve">   Mystery    </w:t>
      </w:r>
      <w:r>
        <w:t xml:space="preserve">   loop    </w:t>
      </w:r>
      <w:r>
        <w:t xml:space="preserve">   Sheep    </w:t>
      </w:r>
      <w:r>
        <w:t xml:space="preserve">   Headmistress    </w:t>
      </w:r>
      <w:r>
        <w:t xml:space="preserve">   Hollow    </w:t>
      </w:r>
      <w:r>
        <w:t xml:space="preserve">   Monster    </w:t>
      </w:r>
      <w:r>
        <w:t xml:space="preserve">   Cairnholm    </w:t>
      </w:r>
      <w:r>
        <w:t xml:space="preserve">   Portman    </w:t>
      </w:r>
      <w:r>
        <w:t xml:space="preserve">   September    </w:t>
      </w:r>
      <w:r>
        <w:t xml:space="preserve">   Peregrines     </w:t>
      </w:r>
      <w:r>
        <w:t xml:space="preserve">   Peculiar    </w:t>
      </w:r>
      <w:r>
        <w:t xml:space="preserve">   Grandfather    </w:t>
      </w:r>
      <w:r>
        <w:t xml:space="preserve">   Emma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Think-Tac-Toe</dc:title>
  <dcterms:created xsi:type="dcterms:W3CDTF">2021-10-11T19:45:00Z</dcterms:created>
  <dcterms:modified xsi:type="dcterms:W3CDTF">2021-10-11T19:45:00Z</dcterms:modified>
</cp:coreProperties>
</file>