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Thinkin Error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Holding someone else responsible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corrosion and cutoff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Looking for a reason to explain why they were right in what they did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Pet 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 of Justifying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Keeping Score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Portraying to be the victim on consequences that they have created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Excuse Making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Finding a more suitable label for behaviors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Procrastinating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Playing dumb or cofused about the behaviors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Forgetting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Making things up that are not true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Justifying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Telling the least amount of information and leaving out sections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Catastrophizing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on pretends to afree or understand but they really do not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Helplessness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Using "I forgot" or "I don't know" to avoid to telling the truth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Religiosity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Using anger to intimate or push away others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Omission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wanting to be noticed and approved of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Victim Status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Painting the worst picture possible ot make things look very worst for them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Redefining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Putting of their responsibility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Commission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Keeping track of the mistakes of others and avoiding own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False Anger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Presenting self as unable and needing others to do things for them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Blaming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way of doing this is better than any other way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My 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religion to avoid treatment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Puzzlement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total process of using thinking errors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Assent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 Error</dc:title>
  <dcterms:created xsi:type="dcterms:W3CDTF">2021-10-11T19:45:37Z</dcterms:created>
  <dcterms:modified xsi:type="dcterms:W3CDTF">2021-10-11T19:45:37Z</dcterms:modified>
</cp:coreProperties>
</file>