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Thinking About...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College    </w:t>
      </w:r>
      <w:r>
        <w:t xml:space="preserve">   High School    </w:t>
      </w:r>
      <w:r>
        <w:t xml:space="preserve">   Middle School    </w:t>
      </w:r>
      <w:r>
        <w:t xml:space="preserve">   Popularity    </w:t>
      </w:r>
      <w:r>
        <w:t xml:space="preserve">   Celebrities    </w:t>
      </w:r>
      <w:r>
        <w:t xml:space="preserve">   Adults    </w:t>
      </w:r>
      <w:r>
        <w:t xml:space="preserve">   Cellphone    </w:t>
      </w:r>
      <w:r>
        <w:t xml:space="preserve">   Computer    </w:t>
      </w:r>
      <w:r>
        <w:t xml:space="preserve">   Drama    </w:t>
      </w:r>
      <w:r>
        <w:t xml:space="preserve">   Emotions    </w:t>
      </w:r>
      <w:r>
        <w:t xml:space="preserve">   Friends    </w:t>
      </w:r>
      <w:r>
        <w:t xml:space="preserve">   Gossip    </w:t>
      </w:r>
      <w:r>
        <w:t xml:space="preserve">   Homework    </w:t>
      </w:r>
      <w:r>
        <w:t xml:space="preserve">   Parents    </w:t>
      </w:r>
      <w:r>
        <w:t xml:space="preserve">   Plastic Surgery    </w:t>
      </w:r>
      <w:r>
        <w:t xml:space="preserve">   Relationships    </w:t>
      </w:r>
      <w:r>
        <w:t xml:space="preserve">   School    </w:t>
      </w:r>
      <w:r>
        <w:t xml:space="preserve">   Teens    </w:t>
      </w:r>
      <w:r>
        <w:t xml:space="preserve">   Texting    </w:t>
      </w:r>
      <w:r>
        <w:t xml:space="preserve">   TV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About...</dc:title>
  <dcterms:created xsi:type="dcterms:W3CDTF">2021-10-11T19:45:02Z</dcterms:created>
  <dcterms:modified xsi:type="dcterms:W3CDTF">2021-10-11T19:45:02Z</dcterms:modified>
</cp:coreProperties>
</file>