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Girl Scouts    </w:t>
      </w:r>
      <w:r>
        <w:t xml:space="preserve">   Girl Guides    </w:t>
      </w:r>
      <w:r>
        <w:t xml:space="preserve">   friendship knot    </w:t>
      </w:r>
      <w:r>
        <w:t xml:space="preserve">   WAGGGS    </w:t>
      </w:r>
      <w:r>
        <w:t xml:space="preserve">   Lady Olive Powell    </w:t>
      </w:r>
      <w:r>
        <w:t xml:space="preserve">   Lord Baden Powell    </w:t>
      </w:r>
      <w:r>
        <w:t xml:space="preserve">   Birthdays    </w:t>
      </w:r>
      <w:r>
        <w:t xml:space="preserve">   World Association Pin    </w:t>
      </w:r>
      <w:r>
        <w:t xml:space="preserve">   friendship stick    </w:t>
      </w:r>
      <w:r>
        <w:t xml:space="preserve">   Juliette Low World Fund    </w:t>
      </w:r>
      <w:r>
        <w:t xml:space="preserve">   World Thinking Day Fund    </w:t>
      </w:r>
      <w:r>
        <w:t xml:space="preserve">   Our Chalet    </w:t>
      </w:r>
      <w:r>
        <w:t xml:space="preserve">   Our Cabana    </w:t>
      </w:r>
      <w:r>
        <w:t xml:space="preserve">   Sangam    </w:t>
      </w:r>
      <w:r>
        <w:t xml:space="preserve">   Kusafire    </w:t>
      </w:r>
      <w:r>
        <w:t xml:space="preserve">   Pax Lodge    </w:t>
      </w:r>
      <w:r>
        <w:t xml:space="preserve">   USA    </w:t>
      </w:r>
      <w:r>
        <w:t xml:space="preserve">   Africia    </w:t>
      </w:r>
      <w:r>
        <w:t xml:space="preserve">   India    </w:t>
      </w:r>
      <w:r>
        <w:t xml:space="preserve">   Untied Kingdon    </w:t>
      </w:r>
      <w:r>
        <w:t xml:space="preserve">   Mexico    </w:t>
      </w:r>
      <w:r>
        <w:t xml:space="preserve">   switzerland    </w:t>
      </w:r>
      <w:r>
        <w:t xml:space="preserve">   Savannah ga    </w:t>
      </w:r>
      <w:r>
        <w:t xml:space="preserve">   World Centers    </w:t>
      </w:r>
      <w:r>
        <w:t xml:space="preserve">   February 22    </w:t>
      </w:r>
      <w:r>
        <w:t xml:space="preserve">   ceremony    </w:t>
      </w:r>
      <w:r>
        <w:t xml:space="preserve">   thinking day    </w:t>
      </w:r>
      <w:r>
        <w:t xml:space="preserve">   girl scuts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Day</dc:title>
  <dcterms:created xsi:type="dcterms:W3CDTF">2021-10-11T19:45:52Z</dcterms:created>
  <dcterms:modified xsi:type="dcterms:W3CDTF">2021-10-11T19:45:52Z</dcterms:modified>
</cp:coreProperties>
</file>