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Thinking Like a Historian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position in wich something is observed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written by someone who did not witness the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before accepting something as true checking the info found in other places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belivable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stories or myths passed down through traditions without bieng written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before written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oversimplifing a group of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hand acounts written at the time of the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making a logical guess based on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gathering info from sources, anylizing info, writing results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able to be trusted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simple object from the 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beliefs regarding a topic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recorded event of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sided view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Thinking Like a Historian Review</dc:title>
  <dcterms:created xsi:type="dcterms:W3CDTF">2021-10-11T19:45:52Z</dcterms:created>
  <dcterms:modified xsi:type="dcterms:W3CDTF">2021-10-11T19:45:52Z</dcterms:modified>
</cp:coreProperties>
</file>