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Thinking and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Algorithm    </w:t>
      </w:r>
      <w:r>
        <w:t xml:space="preserve">   Artificial Intelligence    </w:t>
      </w:r>
      <w:r>
        <w:t xml:space="preserve">   Belief Bias    </w:t>
      </w:r>
      <w:r>
        <w:t xml:space="preserve">   Belief Perseverance    </w:t>
      </w:r>
      <w:r>
        <w:t xml:space="preserve">   Cognition    </w:t>
      </w:r>
      <w:r>
        <w:t xml:space="preserve">   Confirmation Bias    </w:t>
      </w:r>
      <w:r>
        <w:t xml:space="preserve">   Fixation    </w:t>
      </w:r>
      <w:r>
        <w:t xml:space="preserve">   Framing    </w:t>
      </w:r>
      <w:r>
        <w:t xml:space="preserve">   Functional Fixedness    </w:t>
      </w:r>
      <w:r>
        <w:t xml:space="preserve">   Heuristic    </w:t>
      </w:r>
      <w:r>
        <w:t xml:space="preserve">   Insight    </w:t>
      </w:r>
      <w:r>
        <w:t xml:space="preserve">   Mental Set    </w:t>
      </w:r>
      <w:r>
        <w:t xml:space="preserve">   Neural Networks    </w:t>
      </w:r>
      <w:r>
        <w:t xml:space="preserve">   Overconfidence    </w:t>
      </w:r>
      <w:r>
        <w:t xml:space="preserve">   Prototype    </w:t>
      </w:r>
      <w:r>
        <w:t xml:space="preserve">   Representative Heuristics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and Language</dc:title>
  <dcterms:created xsi:type="dcterms:W3CDTF">2021-10-11T19:45:58Z</dcterms:created>
  <dcterms:modified xsi:type="dcterms:W3CDTF">2021-10-11T19:45:58Z</dcterms:modified>
</cp:coreProperties>
</file>