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Thinking and Problem Solving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tendency to approach a problem in one particular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Applying logic based on new or existing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Taking the wrongs of one way and doing something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simple thinking strategy that allows us to make judgements and solve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tendency to think of things only in terms of their usual functions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Reasoning from one or more statements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Awareness and understanding of ones thought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Best example of a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Step by step procedure for trying all possible alternatives in searching for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mental grouping of similar objects, events, ideas or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and Problem Solving</dc:title>
  <dcterms:created xsi:type="dcterms:W3CDTF">2021-10-11T19:45:11Z</dcterms:created>
  <dcterms:modified xsi:type="dcterms:W3CDTF">2021-10-11T19:45:11Z</dcterms:modified>
</cp:coreProperties>
</file>