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Thinking like a Scientist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model    </w:t>
      </w:r>
      <w:r>
        <w:t xml:space="preserve">   relationship    </w:t>
      </w:r>
      <w:r>
        <w:t xml:space="preserve">   explanation    </w:t>
      </w:r>
      <w:r>
        <w:t xml:space="preserve">   data    </w:t>
      </w:r>
      <w:r>
        <w:t xml:space="preserve">   measure    </w:t>
      </w:r>
      <w:r>
        <w:t xml:space="preserve">   variable    </w:t>
      </w:r>
      <w:r>
        <w:t xml:space="preserve">   prediction    </w:t>
      </w:r>
      <w:r>
        <w:t xml:space="preserve">   inference    </w:t>
      </w:r>
      <w:r>
        <w:t xml:space="preserve">   experiment    </w:t>
      </w:r>
      <w:r>
        <w:t xml:space="preserve">   communicate    </w:t>
      </w:r>
      <w:r>
        <w:t xml:space="preserve">   question    </w:t>
      </w:r>
      <w:r>
        <w:t xml:space="preserve">   conclusion    </w:t>
      </w:r>
      <w:r>
        <w:t xml:space="preserve">   evidence    </w:t>
      </w:r>
      <w:r>
        <w:t xml:space="preserve">   hypothesis    </w:t>
      </w:r>
      <w:r>
        <w:t xml:space="preserve">   investigation    </w:t>
      </w:r>
      <w:r>
        <w:t xml:space="preserve">   observation    </w:t>
      </w:r>
      <w:r>
        <w:t xml:space="preserve">   scientist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like a Scientist</dc:title>
  <dcterms:created xsi:type="dcterms:W3CDTF">2021-10-11T19:45:16Z</dcterms:created>
  <dcterms:modified xsi:type="dcterms:W3CDTF">2021-10-11T19:45:16Z</dcterms:modified>
</cp:coreProperties>
</file>