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Thinking like an historian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Next after the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Yhe buying of components of a product from an outside supplier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or highest in rank or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Opinion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explanation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explanation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Dependent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 made by human beings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branch of knowledge dealing wiith past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Judgement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like an historian</dc:title>
  <dcterms:created xsi:type="dcterms:W3CDTF">2021-10-11T19:45:57Z</dcterms:created>
  <dcterms:modified xsi:type="dcterms:W3CDTF">2021-10-11T19:45:57Z</dcterms:modified>
</cp:coreProperties>
</file>