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Billy Halleck    </w:t>
      </w:r>
      <w:r>
        <w:t xml:space="preserve">   Crime    </w:t>
      </w:r>
      <w:r>
        <w:t xml:space="preserve">   Curse    </w:t>
      </w:r>
      <w:r>
        <w:t xml:space="preserve">   Death    </w:t>
      </w:r>
      <w:r>
        <w:t xml:space="preserve">   Doctor    </w:t>
      </w:r>
      <w:r>
        <w:t xml:space="preserve">   Eat    </w:t>
      </w:r>
      <w:r>
        <w:t xml:space="preserve">   Fat    </w:t>
      </w:r>
      <w:r>
        <w:t xml:space="preserve">   Ginelli    </w:t>
      </w:r>
      <w:r>
        <w:t xml:space="preserve">   Gypsy    </w:t>
      </w:r>
      <w:r>
        <w:t xml:space="preserve">   Heidi    </w:t>
      </w:r>
      <w:r>
        <w:t xml:space="preserve">   Judge    </w:t>
      </w:r>
      <w:r>
        <w:t xml:space="preserve">   Lemke    </w:t>
      </w:r>
      <w:r>
        <w:t xml:space="preserve">   Linda    </w:t>
      </w:r>
      <w:r>
        <w:t xml:space="preserve">   Pie     </w:t>
      </w:r>
      <w:r>
        <w:t xml:space="preserve">   Scale    </w:t>
      </w:r>
      <w:r>
        <w:t xml:space="preserve">   Stephen King    </w:t>
      </w:r>
      <w:r>
        <w:t xml:space="preserve">   Thinner    </w:t>
      </w:r>
      <w:r>
        <w:t xml:space="preserve">   Weight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Thinner</dc:title>
  <dcterms:created xsi:type="dcterms:W3CDTF">2021-10-11T19:45:11Z</dcterms:created>
  <dcterms:modified xsi:type="dcterms:W3CDTF">2021-10-11T19:45:11Z</dcterms:modified>
</cp:coreProperties>
</file>