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William Halleck's nickname.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Billy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city the story takes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Author's full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William Halleck's wife's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fell down when Billy was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 The old gypsy man with the - 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name of the doctor.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Billy Hallecks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Billy Halleck was very-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food could reverse the curse?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Billy kill the gypsies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the gypsies whispered repeatedly.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gypsies curse, Billy started losing-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Billy's daughter?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Thinner</dc:title>
  <dcterms:created xsi:type="dcterms:W3CDTF">2021-10-11T19:45:45Z</dcterms:created>
  <dcterms:modified xsi:type="dcterms:W3CDTF">2021-10-11T19:45:45Z</dcterms:modified>
</cp:coreProperties>
</file>