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Third Grade 6.3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holiday    </w:t>
      </w:r>
      <w:r>
        <w:t xml:space="preserve">   fourteen    </w:t>
      </w:r>
      <w:r>
        <w:t xml:space="preserve">   pickle    </w:t>
      </w:r>
      <w:r>
        <w:t xml:space="preserve">   puzzle    </w:t>
      </w:r>
      <w:r>
        <w:t xml:space="preserve">   able    </w:t>
      </w:r>
      <w:r>
        <w:t xml:space="preserve">   detail    </w:t>
      </w:r>
      <w:r>
        <w:t xml:space="preserve">   reading    </w:t>
      </w:r>
      <w:r>
        <w:t xml:space="preserve">   unclear    </w:t>
      </w:r>
      <w:r>
        <w:t xml:space="preserve">   unreal    </w:t>
      </w:r>
      <w:r>
        <w:t xml:space="preserve">   repeat    </w:t>
      </w:r>
      <w:r>
        <w:t xml:space="preserve">   remain    </w:t>
      </w:r>
      <w:r>
        <w:t xml:space="preserve">   poison    </w:t>
      </w:r>
      <w:r>
        <w:t xml:space="preserve">   explaining    </w:t>
      </w:r>
      <w:r>
        <w:t xml:space="preserve">   enjoyed    </w:t>
      </w:r>
      <w:r>
        <w:t xml:space="preserve">   complain    </w:t>
      </w:r>
      <w:r>
        <w:t xml:space="preserve">   coffee    </w:t>
      </w:r>
      <w:r>
        <w:t xml:space="preserve">   wayward    </w:t>
      </w:r>
      <w:r>
        <w:t xml:space="preserve">   appear    </w:t>
      </w:r>
      <w:r>
        <w:t xml:space="preserve">   allowing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6.3</dc:title>
  <dcterms:created xsi:type="dcterms:W3CDTF">2021-10-11T19:46:46Z</dcterms:created>
  <dcterms:modified xsi:type="dcterms:W3CDTF">2021-10-11T19:46:46Z</dcterms:modified>
</cp:coreProperties>
</file>