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Third Grade Rocks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Jade Wicks Sawyer    </w:t>
      </w:r>
      <w:r>
        <w:t xml:space="preserve">   Wyatt Walbrook    </w:t>
      </w:r>
      <w:r>
        <w:t xml:space="preserve">   Allyson Stoughton    </w:t>
      </w:r>
      <w:r>
        <w:t xml:space="preserve">   Aliya Stedman    </w:t>
      </w:r>
      <w:r>
        <w:t xml:space="preserve">   Evan Robbins    </w:t>
      </w:r>
      <w:r>
        <w:t xml:space="preserve">   Andrew Plesnicar    </w:t>
      </w:r>
      <w:r>
        <w:t xml:space="preserve">   Andrew Pelikan-Zimmerman    </w:t>
      </w:r>
      <w:r>
        <w:t xml:space="preserve">   Jazlin Marsh    </w:t>
      </w:r>
      <w:r>
        <w:t xml:space="preserve">   Jack Marks    </w:t>
      </w:r>
      <w:r>
        <w:t xml:space="preserve">   Marah Langford    </w:t>
      </w:r>
      <w:r>
        <w:t xml:space="preserve">   Zachary Knapp    </w:t>
      </w:r>
      <w:r>
        <w:t xml:space="preserve">   Mattix Hopper    </w:t>
      </w:r>
      <w:r>
        <w:t xml:space="preserve">   Kaden Hiemstra    </w:t>
      </w:r>
      <w:r>
        <w:t xml:space="preserve">   Shawn Connor    </w:t>
      </w:r>
      <w:r>
        <w:t xml:space="preserve">   Isaiah Colin    </w:t>
      </w:r>
      <w:r>
        <w:t xml:space="preserve">   Kevin Clary    </w:t>
      </w:r>
      <w:r>
        <w:t xml:space="preserve">   Miya Carter    </w:t>
      </w:r>
      <w:r>
        <w:t xml:space="preserve">   Dillon Campbell    </w:t>
      </w:r>
      <w:r>
        <w:t xml:space="preserve">   Carson Brooks    </w:t>
      </w:r>
      <w:r>
        <w:t xml:space="preserve">   Roman Basaran    </w:t>
      </w:r>
      <w:r>
        <w:t xml:space="preserve">   Leo Barbee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Grade Rocks</dc:title>
  <dcterms:created xsi:type="dcterms:W3CDTF">2021-10-11T19:46:40Z</dcterms:created>
  <dcterms:modified xsi:type="dcterms:W3CDTF">2021-10-11T19:46:40Z</dcterms:modified>
</cp:coreProperties>
</file>