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Third Grade at VHELP!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Weston    </w:t>
      </w:r>
      <w:r>
        <w:t xml:space="preserve">   Charlie    </w:t>
      </w:r>
      <w:r>
        <w:t xml:space="preserve">   Maclaren    </w:t>
      </w:r>
      <w:r>
        <w:t xml:space="preserve">   Tysnn    </w:t>
      </w:r>
      <w:r>
        <w:t xml:space="preserve">   Bronson    </w:t>
      </w:r>
      <w:r>
        <w:t xml:space="preserve">   Riley    </w:t>
      </w:r>
      <w:r>
        <w:t xml:space="preserve">   Adriana    </w:t>
      </w:r>
      <w:r>
        <w:t xml:space="preserve">   Harper    </w:t>
      </w:r>
      <w:r>
        <w:t xml:space="preserve">   Karleigh    </w:t>
      </w:r>
      <w:r>
        <w:t xml:space="preserve">   Luisa    </w:t>
      </w:r>
      <w:r>
        <w:t xml:space="preserve">   Reagan    </w:t>
      </w:r>
      <w:r>
        <w:t xml:space="preserve">   Anderson    </w:t>
      </w:r>
      <w:r>
        <w:t xml:space="preserve">   Meghana    </w:t>
      </w:r>
      <w:r>
        <w:t xml:space="preserve">   Grey    </w:t>
      </w:r>
      <w:r>
        <w:t xml:space="preserve">   Dylan    </w:t>
      </w:r>
      <w:r>
        <w:t xml:space="preserve">   Henry    </w:t>
      </w:r>
      <w:r>
        <w:t xml:space="preserve">   Morgan    </w:t>
      </w:r>
      <w:r>
        <w:t xml:space="preserve">   Watson    </w:t>
      </w:r>
      <w:r>
        <w:t xml:space="preserve">   Quinn    </w:t>
      </w:r>
      <w:r>
        <w:t xml:space="preserve">   Catherine    </w:t>
      </w:r>
      <w:r>
        <w:t xml:space="preserve">   Ellison    </w:t>
      </w:r>
      <w:r>
        <w:t xml:space="preserve">   Nori    </w:t>
      </w:r>
      <w:r>
        <w:t xml:space="preserve">   Chloe    </w:t>
      </w:r>
      <w:r>
        <w:t xml:space="preserve">   Yuto    </w:t>
      </w:r>
      <w:r>
        <w:t xml:space="preserve">   AnnePearson    </w:t>
      </w:r>
      <w:r>
        <w:t xml:space="preserve">   Lily    </w:t>
      </w:r>
      <w:r>
        <w:t xml:space="preserve">   Collins    </w:t>
      </w:r>
      <w:r>
        <w:t xml:space="preserve">   Christina    </w:t>
      </w:r>
      <w:r>
        <w:t xml:space="preserve">   Claire    </w:t>
      </w:r>
      <w:r>
        <w:t xml:space="preserve">   Matthew    </w:t>
      </w:r>
      <w:r>
        <w:t xml:space="preserve">   Patrick    </w:t>
      </w:r>
      <w:r>
        <w:t xml:space="preserve">   Blakely    </w:t>
      </w:r>
      <w:r>
        <w:t xml:space="preserve">   Vaibhav    </w:t>
      </w:r>
      <w:r>
        <w:t xml:space="preserve">   Hannah    </w:t>
      </w:r>
      <w:r>
        <w:t xml:space="preserve">   Adelaide    </w:t>
      </w:r>
      <w:r>
        <w:t xml:space="preserve">   Jude    </w:t>
      </w:r>
      <w:r>
        <w:t xml:space="preserve">   Griffin    </w:t>
      </w:r>
      <w:r>
        <w:t xml:space="preserve">   Gavin    </w:t>
      </w:r>
      <w:r>
        <w:t xml:space="preserve">   Ava    </w:t>
      </w:r>
      <w:r>
        <w:t xml:space="preserve">   Cooper    </w:t>
      </w:r>
      <w:r>
        <w:t xml:space="preserve">   Carter    </w:t>
      </w:r>
      <w:r>
        <w:t xml:space="preserve">   MaryPen    </w:t>
      </w:r>
      <w:r>
        <w:t xml:space="preserve">   Molly    </w:t>
      </w:r>
      <w:r>
        <w:t xml:space="preserve">   Akshara    </w:t>
      </w:r>
      <w:r>
        <w:t xml:space="preserve">   Ellie    </w:t>
      </w:r>
      <w:r>
        <w:t xml:space="preserve">   Arina    </w:t>
      </w:r>
      <w:r>
        <w:t xml:space="preserve">   Allison    </w:t>
      </w:r>
      <w:r>
        <w:t xml:space="preserve">   Kylee    </w:t>
      </w:r>
      <w:r>
        <w:t xml:space="preserve">   Anaisabelle    </w:t>
      </w:r>
      <w:r>
        <w:t xml:space="preserve">   Saad    </w:t>
      </w:r>
      <w:r>
        <w:t xml:space="preserve">   Eva    </w:t>
      </w:r>
      <w:r>
        <w:t xml:space="preserve">   Channy    </w:t>
      </w:r>
      <w:r>
        <w:t xml:space="preserve">   Rosy    </w:t>
      </w:r>
      <w:r>
        <w:t xml:space="preserve">   Libby    </w:t>
      </w:r>
      <w:r>
        <w:t xml:space="preserve">   Shiv    </w:t>
      </w:r>
      <w:r>
        <w:t xml:space="preserve">   Phillip    </w:t>
      </w:r>
      <w:r>
        <w:t xml:space="preserve">   Ward    </w:t>
      </w:r>
      <w:r>
        <w:t xml:space="preserve">   Maggie    </w:t>
      </w:r>
      <w:r>
        <w:t xml:space="preserve">   EllaKatherine    </w:t>
      </w:r>
      <w:r>
        <w:t xml:space="preserve">   Chandler    </w:t>
      </w:r>
      <w:r>
        <w:t xml:space="preserve">   Leon    </w:t>
      </w:r>
      <w:r>
        <w:t xml:space="preserve">   Avery    </w:t>
      </w:r>
      <w:r>
        <w:t xml:space="preserve">   Sarah    </w:t>
      </w:r>
      <w:r>
        <w:t xml:space="preserve">   BlaireAverie    </w:t>
      </w:r>
      <w:r>
        <w:t xml:space="preserve">   Yolla    </w:t>
      </w:r>
      <w:r>
        <w:t xml:space="preserve">   Connor    </w:t>
      </w:r>
      <w:r>
        <w:t xml:space="preserve">   Aradhya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at VHELP!</dc:title>
  <dcterms:created xsi:type="dcterms:W3CDTF">2021-12-12T03:36:51Z</dcterms:created>
  <dcterms:modified xsi:type="dcterms:W3CDTF">2021-12-12T03:36:51Z</dcterms:modified>
</cp:coreProperties>
</file>