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Third Party Intervention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Formal intervention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Requires specific training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intervention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Judge or jury decides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Condition for helping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settlement week/Parties apart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Caution about informal helping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Expert decides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Counseling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Mediation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Third force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Power of community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Arbitration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Meeting: one or two people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Adjudication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Party ready for help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Victim-offender restitution (VOR)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Avoid becoming the enemy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Shuttle diplomancy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Bring victim into process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Intervention</dc:title>
  <dcterms:created xsi:type="dcterms:W3CDTF">2021-10-11T19:47:14Z</dcterms:created>
  <dcterms:modified xsi:type="dcterms:W3CDTF">2021-10-11T19:47:14Z</dcterms:modified>
</cp:coreProperties>
</file>