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Thirteen Colonies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Georgia    </w:t>
      </w:r>
      <w:r>
        <w:t xml:space="preserve">   Pennsylvania    </w:t>
      </w:r>
      <w:r>
        <w:t xml:space="preserve">   New Jersey    </w:t>
      </w:r>
      <w:r>
        <w:t xml:space="preserve">   South Carolina    </w:t>
      </w:r>
      <w:r>
        <w:t xml:space="preserve">   Noth Carolina    </w:t>
      </w:r>
      <w:r>
        <w:t xml:space="preserve">   New Hampshire    </w:t>
      </w:r>
      <w:r>
        <w:t xml:space="preserve">   Delaware    </w:t>
      </w:r>
      <w:r>
        <w:t xml:space="preserve">   Connecticut    </w:t>
      </w:r>
      <w:r>
        <w:t xml:space="preserve">   Rhode Island    </w:t>
      </w:r>
      <w:r>
        <w:t xml:space="preserve">   Maryland    </w:t>
      </w:r>
      <w:r>
        <w:t xml:space="preserve">   New York    </w:t>
      </w:r>
      <w:r>
        <w:t xml:space="preserve">   Massachusetts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Thirteen Colonies </dc:title>
  <dcterms:created xsi:type="dcterms:W3CDTF">2021-10-11T19:47:37Z</dcterms:created>
  <dcterms:modified xsi:type="dcterms:W3CDTF">2021-10-11T19:47:37Z</dcterms:modified>
</cp:coreProperties>
</file>