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Thirty-One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it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packed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Away we go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 carry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about the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 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 duty caddy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Stand Tall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way 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 Utility Tote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Around _________ tote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Oh snap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way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Diaper 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Fresh __________ thermal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all 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Lunch _______ thermal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Fold 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 organizing tote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Tall ___________ tote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Independent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 up key fob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 daring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Thirty-One #1</dc:title>
  <dcterms:created xsi:type="dcterms:W3CDTF">2021-10-11T19:46:13Z</dcterms:created>
  <dcterms:modified xsi:type="dcterms:W3CDTF">2021-10-11T19:46:13Z</dcterms:modified>
</cp:coreProperties>
</file>