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Thirty-One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AATB    </w:t>
      </w:r>
      <w:r>
        <w:t xml:space="preserve">   around town tote    </w:t>
      </w:r>
      <w:r>
        <w:t xml:space="preserve">   canvas crew    </w:t>
      </w:r>
      <w:r>
        <w:t xml:space="preserve">   DUT    </w:t>
      </w:r>
      <w:r>
        <w:t xml:space="preserve">   essential storage tote    </w:t>
      </w:r>
      <w:r>
        <w:t xml:space="preserve">   family fun thermal    </w:t>
      </w:r>
      <w:r>
        <w:t xml:space="preserve">   fashion games    </w:t>
      </w:r>
      <w:r>
        <w:t xml:space="preserve">   fold n file    </w:t>
      </w:r>
      <w:r>
        <w:t xml:space="preserve">   fold over weekender    </w:t>
      </w:r>
      <w:r>
        <w:t xml:space="preserve">   fresh market thermal    </w:t>
      </w:r>
      <w:r>
        <w:t xml:space="preserve">   jewelry    </w:t>
      </w:r>
      <w:r>
        <w:t xml:space="preserve">   lunch break thermal    </w:t>
      </w:r>
      <w:r>
        <w:t xml:space="preserve">   LUT    </w:t>
      </w:r>
      <w:r>
        <w:t xml:space="preserve">   morning glow necklace    </w:t>
      </w:r>
      <w:r>
        <w:t xml:space="preserve">   oh snap bin    </w:t>
      </w:r>
      <w:r>
        <w:t xml:space="preserve">   oh snap pocket    </w:t>
      </w:r>
      <w:r>
        <w:t xml:space="preserve">   paris    </w:t>
      </w:r>
      <w:r>
        <w:t xml:space="preserve">   picnic thermal    </w:t>
      </w:r>
      <w:r>
        <w:t xml:space="preserve">   pillows    </w:t>
      </w:r>
      <w:r>
        <w:t xml:space="preserve">   soft utility tote    </w:t>
      </w:r>
      <w:r>
        <w:t xml:space="preserve">   tall organizing tote    </w:t>
      </w:r>
      <w:r>
        <w:t xml:space="preserve">   thermal tote    </w:t>
      </w:r>
      <w:r>
        <w:t xml:space="preserve">   thirty one gives    </w:t>
      </w:r>
      <w:r>
        <w:t xml:space="preserve">   tons of funds    </w:t>
      </w:r>
      <w:r>
        <w:t xml:space="preserve">   top a tote    </w:t>
      </w:r>
      <w:r>
        <w:t xml:space="preserve">   Tote-ally thermal tote    </w:t>
      </w:r>
      <w:r>
        <w:t xml:space="preserve">   uptown mini pouch    </w:t>
      </w:r>
      <w:r>
        <w:t xml:space="preserve">   your way cube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Thirty-One Word Search</dc:title>
  <dcterms:created xsi:type="dcterms:W3CDTF">2021-10-11T19:46:12Z</dcterms:created>
  <dcterms:modified xsi:type="dcterms:W3CDTF">2021-10-11T19:46:12Z</dcterms:modified>
</cp:coreProperties>
</file>