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Thirty-one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Book today    </w:t>
      </w:r>
      <w:r>
        <w:t xml:space="preserve">   Must have    </w:t>
      </w:r>
      <w:r>
        <w:t xml:space="preserve">   Personalize it    </w:t>
      </w:r>
      <w:r>
        <w:t xml:space="preserve">   Jewelry    </w:t>
      </w:r>
      <w:r>
        <w:t xml:space="preserve">   Inspiration    </w:t>
      </w:r>
      <w:r>
        <w:t xml:space="preserve">   Key fob    </w:t>
      </w:r>
      <w:r>
        <w:t xml:space="preserve">   Accessories    </w:t>
      </w:r>
      <w:r>
        <w:t xml:space="preserve">   New for spring    </w:t>
      </w:r>
      <w:r>
        <w:t xml:space="preserve">   Purses    </w:t>
      </w:r>
      <w:r>
        <w:t xml:space="preserve">   Totes    </w:t>
      </w:r>
      <w:r>
        <w:t xml:space="preserve">   Cool clip    </w:t>
      </w:r>
      <w:r>
        <w:t xml:space="preserve">   Thermals    </w:t>
      </w:r>
      <w:r>
        <w:t xml:space="preserve">   Benjamins    </w:t>
      </w:r>
      <w:r>
        <w:t xml:space="preserve">   Hostess rewards    </w:t>
      </w:r>
      <w:r>
        <w:t xml:space="preserve">   Cinch sack    </w:t>
      </w:r>
      <w:r>
        <w:t xml:space="preserve">   Cute case    </w:t>
      </w:r>
      <w:r>
        <w:t xml:space="preserve">   Zipper pouch    </w:t>
      </w:r>
      <w:r>
        <w:t xml:space="preserve">   Large utility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Thirty-one</dc:title>
  <dcterms:created xsi:type="dcterms:W3CDTF">2021-10-11T19:46:35Z</dcterms:created>
  <dcterms:modified xsi:type="dcterms:W3CDTF">2021-10-11T19:46:35Z</dcterms:modified>
</cp:coreProperties>
</file>