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Thirty-one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Hostess    </w:t>
      </w:r>
      <w:r>
        <w:t xml:space="preserve">   Benjamins    </w:t>
      </w:r>
      <w:r>
        <w:t xml:space="preserve">   Opportunity    </w:t>
      </w:r>
      <w:r>
        <w:t xml:space="preserve">   Personalization    </w:t>
      </w:r>
      <w:r>
        <w:t xml:space="preserve">   Jewelry    </w:t>
      </w:r>
      <w:r>
        <w:t xml:space="preserve">   Cinch sac    </w:t>
      </w:r>
      <w:r>
        <w:t xml:space="preserve">   Townsfair    </w:t>
      </w:r>
      <w:r>
        <w:t xml:space="preserve">   Paris    </w:t>
      </w:r>
      <w:r>
        <w:t xml:space="preserve">   Square bin    </w:t>
      </w:r>
      <w:r>
        <w:t xml:space="preserve">   Junior cube    </w:t>
      </w:r>
      <w:r>
        <w:t xml:space="preserve">   Cube    </w:t>
      </w:r>
      <w:r>
        <w:t xml:space="preserve">   Family fun    </w:t>
      </w:r>
      <w:r>
        <w:t xml:space="preserve">   Market thermal    </w:t>
      </w:r>
      <w:r>
        <w:t xml:space="preserve">   Thermal tote    </w:t>
      </w:r>
      <w:r>
        <w:t xml:space="preserve">   Creative caddy    </w:t>
      </w:r>
      <w:r>
        <w:t xml:space="preserve">   Zip top tote    </w:t>
      </w:r>
      <w:r>
        <w:t xml:space="preserve">   Keep it tote    </w:t>
      </w:r>
      <w:r>
        <w:t xml:space="preserve">   Large utility tote    </w:t>
      </w:r>
      <w:r>
        <w:t xml:space="preserve">   Cindy tote    </w:t>
      </w:r>
      <w:r>
        <w:t xml:space="preserve">   Better together    </w:t>
      </w:r>
      <w:r>
        <w:t xml:space="preserve">   Zipper pouch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Thirty-one</dc:title>
  <dcterms:created xsi:type="dcterms:W3CDTF">2021-10-11T19:45:59Z</dcterms:created>
  <dcterms:modified xsi:type="dcterms:W3CDTF">2021-10-11T19:45:59Z</dcterms:modified>
</cp:coreProperties>
</file>