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Thirty-one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opportunity    </w:t>
      </w:r>
      <w:r>
        <w:t xml:space="preserve">   personalization    </w:t>
      </w:r>
      <w:r>
        <w:t xml:space="preserve">   hostess rewards    </w:t>
      </w:r>
      <w:r>
        <w:t xml:space="preserve">   jewelry    </w:t>
      </w:r>
      <w:r>
        <w:t xml:space="preserve">   townsfair    </w:t>
      </w:r>
      <w:r>
        <w:t xml:space="preserve">   Paris    </w:t>
      </w:r>
      <w:r>
        <w:t xml:space="preserve">   junior cube    </w:t>
      </w:r>
      <w:r>
        <w:t xml:space="preserve">   family fun    </w:t>
      </w:r>
      <w:r>
        <w:t xml:space="preserve">   market thermal    </w:t>
      </w:r>
      <w:r>
        <w:t xml:space="preserve">   thermal tote    </w:t>
      </w:r>
      <w:r>
        <w:t xml:space="preserve">   zip top tote    </w:t>
      </w:r>
      <w:r>
        <w:t xml:space="preserve">   creative caddy    </w:t>
      </w:r>
      <w:r>
        <w:t xml:space="preserve">   keep it tote    </w:t>
      </w:r>
      <w:r>
        <w:t xml:space="preserve">   benjamins    </w:t>
      </w:r>
      <w:r>
        <w:t xml:space="preserve">   large utility tote    </w:t>
      </w:r>
      <w:r>
        <w:t xml:space="preserve">   cindy tote    </w:t>
      </w:r>
      <w:r>
        <w:t xml:space="preserve">   better together    </w:t>
      </w:r>
      <w:r>
        <w:t xml:space="preserve">   zipper pouch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Thirty-one</dc:title>
  <dcterms:created xsi:type="dcterms:W3CDTF">2021-10-11T19:46:03Z</dcterms:created>
  <dcterms:modified xsi:type="dcterms:W3CDTF">2021-10-11T19:46:03Z</dcterms:modified>
</cp:coreProperties>
</file>