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This Is 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MEMORIES    </w:t>
      </w:r>
      <w:r>
        <w:t xml:space="preserve">   PIRANAH    </w:t>
      </w:r>
      <w:r>
        <w:t xml:space="preserve">   HALLOWEEN    </w:t>
      </w:r>
      <w:r>
        <w:t xml:space="preserve">   CALLS    </w:t>
      </w:r>
      <w:r>
        <w:t xml:space="preserve">   CARD    </w:t>
      </w:r>
      <w:r>
        <w:t xml:space="preserve">   HAT    </w:t>
      </w:r>
      <w:r>
        <w:t xml:space="preserve">   CEDAR POINT    </w:t>
      </w:r>
      <w:r>
        <w:t xml:space="preserve">   KID ROCK    </w:t>
      </w:r>
      <w:r>
        <w:t xml:space="preserve">   LAUGHTER    </w:t>
      </w:r>
      <w:r>
        <w:t xml:space="preserve">   FUN    </w:t>
      </w:r>
      <w:r>
        <w:t xml:space="preserve">   BLUE CHIP    </w:t>
      </w:r>
      <w:r>
        <w:t xml:space="preserve">   HOLIDAY INN    </w:t>
      </w:r>
      <w:r>
        <w:t xml:space="preserve">   HOT TUB    </w:t>
      </w:r>
      <w:r>
        <w:t xml:space="preserve">   CLEVELAND    </w:t>
      </w:r>
      <w:r>
        <w:t xml:space="preserve">   FOUR WHEELERS    </w:t>
      </w:r>
      <w:r>
        <w:t xml:space="preserve">   SILVER LAKE    </w:t>
      </w:r>
      <w:r>
        <w:t xml:space="preserve">   LASAGNA    </w:t>
      </w:r>
      <w:r>
        <w:t xml:space="preserve">   MCDONALDS    </w:t>
      </w:r>
      <w:r>
        <w:t xml:space="preserve">   HAIRCUT    </w:t>
      </w:r>
      <w:r>
        <w:t xml:space="preserve">   MARSH RD    </w:t>
      </w:r>
      <w:r>
        <w:t xml:space="preserve">   GUN LAKE    </w:t>
      </w:r>
      <w:r>
        <w:t xml:space="preserve">   YOU    </w:t>
      </w:r>
      <w:r>
        <w:t xml:space="preserve">   WITHSTANDING    </w:t>
      </w:r>
      <w:r>
        <w:t xml:space="preserve">   UNCONDITIONAL    </w:t>
      </w:r>
      <w:r>
        <w:t xml:space="preserve">   TRUE LOVE    </w:t>
      </w:r>
      <w:r>
        <w:t xml:space="preserve">   SUMMER    </w:t>
      </w:r>
      <w:r>
        <w:t xml:space="preserve">   SOULMATE    </w:t>
      </w:r>
      <w:r>
        <w:t xml:space="preserve">   SMIRK    </w:t>
      </w:r>
      <w:r>
        <w:t xml:space="preserve">   SIR MIX A LOT    </w:t>
      </w:r>
      <w:r>
        <w:t xml:space="preserve">   PATIENCE    </w:t>
      </w:r>
      <w:r>
        <w:t xml:space="preserve">   PARTNERS IN CRIME    </w:t>
      </w:r>
      <w:r>
        <w:t xml:space="preserve">   MIKE    </w:t>
      </w:r>
      <w:r>
        <w:t xml:space="preserve">   MICHEAL    </w:t>
      </w:r>
      <w:r>
        <w:t xml:space="preserve">   ME    </w:t>
      </w:r>
      <w:r>
        <w:t xml:space="preserve">   KISS    </w:t>
      </w:r>
      <w:r>
        <w:t xml:space="preserve">   JUNE    </w:t>
      </w:r>
      <w:r>
        <w:t xml:space="preserve">   JULY    </w:t>
      </w:r>
      <w:r>
        <w:t xml:space="preserve">   JAIME    </w:t>
      </w:r>
      <w:r>
        <w:t xml:space="preserve">   ICE CREAM    </w:t>
      </w:r>
      <w:r>
        <w:t xml:space="preserve">   HOLSING HANDS    </w:t>
      </w:r>
      <w:r>
        <w:t xml:space="preserve">   FOREVER    </w:t>
      </w:r>
      <w:r>
        <w:t xml:space="preserve">   FAMILY    </w:t>
      </w:r>
      <w:r>
        <w:t xml:space="preserve">   DESTANI    </w:t>
      </w:r>
      <w:r>
        <w:t xml:space="preserve">   CRYIN    </w:t>
      </w:r>
      <w:r>
        <w:t xml:space="preserve">   CRUISING    </w:t>
      </w:r>
      <w:r>
        <w:t xml:space="preserve">   CHRYSLER    </w:t>
      </w:r>
      <w:r>
        <w:t xml:space="preserve">   CEMETARY    </w:t>
      </w:r>
      <w:r>
        <w:t xml:space="preserve">   BRADY    </w:t>
      </w:r>
      <w:r>
        <w:t xml:space="preserve">   ALWAYS    </w:t>
      </w:r>
      <w:r>
        <w:t xml:space="preserve">   AEROSMITH    </w:t>
      </w:r>
      <w:r>
        <w:t xml:space="preserve">   ADAMS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Us</dc:title>
  <dcterms:created xsi:type="dcterms:W3CDTF">2021-10-11T19:46:24Z</dcterms:created>
  <dcterms:modified xsi:type="dcterms:W3CDTF">2021-10-11T19:46:24Z</dcterms:modified>
</cp:coreProperties>
</file>