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This Weeks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bicycle    </w:t>
      </w:r>
      <w:r>
        <w:t xml:space="preserve">   bifocals    </w:t>
      </w:r>
      <w:r>
        <w:t xml:space="preserve">   bimothly    </w:t>
      </w:r>
      <w:r>
        <w:t xml:space="preserve">   pentacle    </w:t>
      </w:r>
      <w:r>
        <w:t xml:space="preserve">   pentagon    </w:t>
      </w:r>
      <w:r>
        <w:t xml:space="preserve">   pentameter    </w:t>
      </w:r>
      <w:r>
        <w:t xml:space="preserve">   quadrangle    </w:t>
      </w:r>
      <w:r>
        <w:t xml:space="preserve">   quadriceps    </w:t>
      </w:r>
      <w:r>
        <w:t xml:space="preserve">   quadrilateral    </w:t>
      </w:r>
      <w:r>
        <w:t xml:space="preserve">   triangle    </w:t>
      </w:r>
      <w:r>
        <w:t xml:space="preserve">   triathlon    </w:t>
      </w:r>
      <w:r>
        <w:t xml:space="preserve">   tricycle    </w:t>
      </w:r>
      <w:r>
        <w:t xml:space="preserve">   tripod    </w:t>
      </w:r>
      <w:r>
        <w:t xml:space="preserve">   unicorn    </w:t>
      </w:r>
      <w:r>
        <w:t xml:space="preserve">   unicycle    </w:t>
      </w:r>
      <w:r>
        <w:t xml:space="preserve">   uniform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Weeks Word</dc:title>
  <dcterms:created xsi:type="dcterms:W3CDTF">2021-10-11T19:46:56Z</dcterms:created>
  <dcterms:modified xsi:type="dcterms:W3CDTF">2021-10-11T19:46:56Z</dcterms:modified>
</cp:coreProperties>
</file>