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This Weeks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decade    </w:t>
      </w:r>
      <w:r>
        <w:t xml:space="preserve">   decagon    </w:t>
      </w:r>
      <w:r>
        <w:t xml:space="preserve">   heptagon    </w:t>
      </w:r>
      <w:r>
        <w:t xml:space="preserve">   heptameter    </w:t>
      </w:r>
      <w:r>
        <w:t xml:space="preserve">   hexachord    </w:t>
      </w:r>
      <w:r>
        <w:t xml:space="preserve">   hexagon    </w:t>
      </w:r>
      <w:r>
        <w:t xml:space="preserve">   multiple    </w:t>
      </w:r>
      <w:r>
        <w:t xml:space="preserve">   multiplication    </w:t>
      </w:r>
      <w:r>
        <w:t xml:space="preserve">   multiply    </w:t>
      </w:r>
      <w:r>
        <w:t xml:space="preserve">   multitask    </w:t>
      </w:r>
      <w:r>
        <w:t xml:space="preserve">   multitude    </w:t>
      </w:r>
      <w:r>
        <w:t xml:space="preserve">   octagon    </w:t>
      </w:r>
      <w:r>
        <w:t xml:space="preserve">   octopus    </w:t>
      </w:r>
      <w:r>
        <w:t xml:space="preserve">   polyester    </w:t>
      </w:r>
      <w:r>
        <w:t xml:space="preserve">   polygon    </w:t>
      </w:r>
      <w:r>
        <w:t xml:space="preserve">   polygraph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Weeks Word Search</dc:title>
  <dcterms:created xsi:type="dcterms:W3CDTF">2021-10-11T19:46:53Z</dcterms:created>
  <dcterms:modified xsi:type="dcterms:W3CDTF">2021-10-11T19:46:53Z</dcterms:modified>
</cp:coreProperties>
</file>