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This is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BALL    </w:t>
      </w:r>
      <w:r>
        <w:t xml:space="preserve">   BASES    </w:t>
      </w:r>
      <w:r>
        <w:t xml:space="preserve">   BAT    </w:t>
      </w:r>
      <w:r>
        <w:t xml:space="preserve">   CAP    </w:t>
      </w:r>
      <w:r>
        <w:t xml:space="preserve">   CATCHER    </w:t>
      </w:r>
      <w:r>
        <w:t xml:space="preserve">   DIAMOND    </w:t>
      </w:r>
      <w:r>
        <w:t xml:space="preserve">   FANS    </w:t>
      </w:r>
      <w:r>
        <w:t xml:space="preserve">   FLY BALL    </w:t>
      </w:r>
      <w:r>
        <w:t xml:space="preserve">   GLOVE    </w:t>
      </w:r>
      <w:r>
        <w:t xml:space="preserve">   HIT    </w:t>
      </w:r>
      <w:r>
        <w:t xml:space="preserve">   HOMERUN    </w:t>
      </w:r>
      <w:r>
        <w:t xml:space="preserve">   INFIELD    </w:t>
      </w:r>
      <w:r>
        <w:t xml:space="preserve">   OUTFIELD    </w:t>
      </w:r>
      <w:r>
        <w:t xml:space="preserve">   PITCH    </w:t>
      </w:r>
      <w:r>
        <w:t xml:space="preserve">   STADIUM    </w:t>
      </w:r>
      <w:r>
        <w:t xml:space="preserve">   STRIKE    </w:t>
      </w:r>
      <w:r>
        <w:t xml:space="preserve">   TEAM    </w:t>
      </w:r>
      <w:r>
        <w:t xml:space="preserve">   UMPIRES    </w:t>
      </w:r>
      <w:r>
        <w:t xml:space="preserve">   VISITORS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Baseball</dc:title>
  <dcterms:created xsi:type="dcterms:W3CDTF">2021-10-11T19:46:17Z</dcterms:created>
  <dcterms:modified xsi:type="dcterms:W3CDTF">2021-10-11T19:46:17Z</dcterms:modified>
</cp:coreProperties>
</file>