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This week's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Association    </w:t>
      </w:r>
      <w:r>
        <w:t xml:space="preserve">   Brilliant    </w:t>
      </w:r>
      <w:r>
        <w:t xml:space="preserve">   Capitol    </w:t>
      </w:r>
      <w:r>
        <w:t xml:space="preserve">   Conflicts    </w:t>
      </w:r>
      <w:r>
        <w:t xml:space="preserve">   Dedicate    </w:t>
      </w:r>
      <w:r>
        <w:t xml:space="preserve">   depression    </w:t>
      </w:r>
      <w:r>
        <w:t xml:space="preserve">   Drought    </w:t>
      </w:r>
      <w:r>
        <w:t xml:space="preserve">   Equipment    </w:t>
      </w:r>
      <w:r>
        <w:t xml:space="preserve">   examine    </w:t>
      </w:r>
      <w:r>
        <w:t xml:space="preserve">   fountains    </w:t>
      </w:r>
      <w:r>
        <w:t xml:space="preserve">   hitched    </w:t>
      </w:r>
      <w:r>
        <w:t xml:space="preserve">   Horizon    </w:t>
      </w:r>
      <w:r>
        <w:t xml:space="preserve">   hospital    </w:t>
      </w:r>
      <w:r>
        <w:t xml:space="preserve">   operation    </w:t>
      </w:r>
      <w:r>
        <w:t xml:space="preserve">   Overcome    </w:t>
      </w:r>
      <w:r>
        <w:t xml:space="preserve">   Particular    </w:t>
      </w:r>
      <w:r>
        <w:t xml:space="preserve">   Publicity    </w:t>
      </w:r>
      <w:r>
        <w:t xml:space="preserve">   segregation    </w:t>
      </w:r>
      <w:r>
        <w:t xml:space="preserve">   separate    </w:t>
      </w:r>
      <w:r>
        <w:t xml:space="preserve">   Spice    </w:t>
      </w:r>
      <w:r>
        <w:t xml:space="preserve">   Therapy    </w:t>
      </w:r>
      <w:r>
        <w:t xml:space="preserve">   Twice    </w:t>
      </w:r>
      <w:r>
        <w:t xml:space="preserve">   unconscious    </w:t>
      </w:r>
      <w:r>
        <w:t xml:space="preserve">   Violence    </w:t>
      </w:r>
      <w:r>
        <w:t xml:space="preserve">   wrapped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week's vocabulary words</dc:title>
  <dcterms:created xsi:type="dcterms:W3CDTF">2021-10-11T19:47:59Z</dcterms:created>
  <dcterms:modified xsi:type="dcterms:W3CDTF">2021-10-11T19:47:59Z</dcterms:modified>
</cp:coreProperties>
</file>