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Thistle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Thistle Class    </w:t>
      </w:r>
      <w:r>
        <w:t xml:space="preserve">   Mr Stockham    </w:t>
      </w:r>
      <w:r>
        <w:t xml:space="preserve">   Adam    </w:t>
      </w:r>
      <w:r>
        <w:t xml:space="preserve">   Amelia    </w:t>
      </w:r>
      <w:r>
        <w:t xml:space="preserve">   Ava    </w:t>
      </w:r>
      <w:r>
        <w:t xml:space="preserve">   Benjamin    </w:t>
      </w:r>
      <w:r>
        <w:t xml:space="preserve">   Bobby    </w:t>
      </w:r>
      <w:r>
        <w:t xml:space="preserve">   Brooke    </w:t>
      </w:r>
      <w:r>
        <w:t xml:space="preserve">   Cecile    </w:t>
      </w:r>
      <w:r>
        <w:t xml:space="preserve">   Chloe J    </w:t>
      </w:r>
      <w:r>
        <w:t xml:space="preserve">   Chloe W    </w:t>
      </w:r>
      <w:r>
        <w:t xml:space="preserve">   Dealva    </w:t>
      </w:r>
      <w:r>
        <w:t xml:space="preserve">   Dylan    </w:t>
      </w:r>
      <w:r>
        <w:t xml:space="preserve">   Eva    </w:t>
      </w:r>
      <w:r>
        <w:t xml:space="preserve">   Freya    </w:t>
      </w:r>
      <w:r>
        <w:t xml:space="preserve">   Jacob    </w:t>
      </w:r>
      <w:r>
        <w:t xml:space="preserve">   James    </w:t>
      </w:r>
      <w:r>
        <w:t xml:space="preserve">   Jessica    </w:t>
      </w:r>
      <w:r>
        <w:t xml:space="preserve">   Lily    </w:t>
      </w:r>
      <w:r>
        <w:t xml:space="preserve">   Lleyton    </w:t>
      </w:r>
      <w:r>
        <w:t xml:space="preserve">   Mia    </w:t>
      </w:r>
      <w:r>
        <w:t xml:space="preserve">   Millie    </w:t>
      </w:r>
      <w:r>
        <w:t xml:space="preserve">   Myone    </w:t>
      </w:r>
      <w:r>
        <w:t xml:space="preserve">   Oliver    </w:t>
      </w:r>
      <w:r>
        <w:t xml:space="preserve">   Rhys    </w:t>
      </w:r>
      <w:r>
        <w:t xml:space="preserve">   Scarlett    </w:t>
      </w:r>
      <w:r>
        <w:t xml:space="preserve">   Thomas    </w:t>
      </w:r>
      <w:r>
        <w:t xml:space="preserve">   William    </w:t>
      </w:r>
      <w:r>
        <w:t xml:space="preserve">   Zayna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Thistle Class</dc:title>
  <dcterms:created xsi:type="dcterms:W3CDTF">2021-10-11T19:47:24Z</dcterms:created>
  <dcterms:modified xsi:type="dcterms:W3CDTF">2021-10-11T19:47:24Z</dcterms:modified>
</cp:coreProperties>
</file>