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Thomas Michael Smith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Sleeper    </w:t>
      </w:r>
      <w:r>
        <w:t xml:space="preserve">   Shampoo    </w:t>
      </w:r>
      <w:r>
        <w:t xml:space="preserve">   Daddy    </w:t>
      </w:r>
      <w:r>
        <w:t xml:space="preserve">   Mommy    </w:t>
      </w:r>
      <w:r>
        <w:t xml:space="preserve">   Lullaby    </w:t>
      </w:r>
      <w:r>
        <w:t xml:space="preserve">   Blue elephants    </w:t>
      </w:r>
      <w:r>
        <w:t xml:space="preserve">   Bow tie    </w:t>
      </w:r>
      <w:r>
        <w:t xml:space="preserve">   Socks    </w:t>
      </w:r>
      <w:r>
        <w:t xml:space="preserve">   Receiving blanket    </w:t>
      </w:r>
      <w:r>
        <w:t xml:space="preserve">   Burping    </w:t>
      </w:r>
      <w:r>
        <w:t xml:space="preserve">   Mobile    </w:t>
      </w:r>
      <w:r>
        <w:t xml:space="preserve">   Car seat    </w:t>
      </w:r>
      <w:r>
        <w:t xml:space="preserve">   Spoons    </w:t>
      </w:r>
      <w:r>
        <w:t xml:space="preserve">   Thermometer    </w:t>
      </w:r>
      <w:r>
        <w:t xml:space="preserve">   Sippy cup    </w:t>
      </w:r>
      <w:r>
        <w:t xml:space="preserve">   Bouncer    </w:t>
      </w:r>
      <w:r>
        <w:t xml:space="preserve">   Playpen    </w:t>
      </w:r>
      <w:r>
        <w:t xml:space="preserve">   Stroller    </w:t>
      </w:r>
      <w:r>
        <w:t xml:space="preserve">   Booties    </w:t>
      </w:r>
      <w:r>
        <w:t xml:space="preserve">   Onesie    </w:t>
      </w:r>
      <w:r>
        <w:t xml:space="preserve">   Swing    </w:t>
      </w:r>
      <w:r>
        <w:t xml:space="preserve">   Swaddle    </w:t>
      </w:r>
      <w:r>
        <w:t xml:space="preserve">   Pacifier    </w:t>
      </w:r>
      <w:r>
        <w:t xml:space="preserve">   Bibs    </w:t>
      </w:r>
      <w:r>
        <w:t xml:space="preserve">   Bassinet    </w:t>
      </w:r>
      <w:r>
        <w:t xml:space="preserve">   Crib    </w:t>
      </w:r>
      <w:r>
        <w:t xml:space="preserve">   Puffs    </w:t>
      </w:r>
      <w:r>
        <w:t xml:space="preserve">   Cuddles    </w:t>
      </w:r>
      <w:r>
        <w:t xml:space="preserve">   Wipes    </w:t>
      </w:r>
      <w:r>
        <w:t xml:space="preserve">   Bath    </w:t>
      </w:r>
      <w:r>
        <w:t xml:space="preserve">   Teething ring    </w:t>
      </w:r>
      <w:r>
        <w:t xml:space="preserve">   Rattle    </w:t>
      </w:r>
      <w:r>
        <w:t xml:space="preserve">   Diaper bag    </w:t>
      </w:r>
      <w:r>
        <w:t xml:space="preserve">   Diapers    </w:t>
      </w:r>
      <w:r>
        <w:t xml:space="preserve">   Bottle    </w:t>
      </w:r>
      <w:r>
        <w:t xml:space="preserve">   Baby    </w:t>
      </w:r>
      <w:r>
        <w:t xml:space="preserve">   Thomas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Michael Smith</dc:title>
  <dcterms:created xsi:type="dcterms:W3CDTF">2021-10-11T19:48:25Z</dcterms:created>
  <dcterms:modified xsi:type="dcterms:W3CDTF">2021-10-11T19:48:25Z</dcterms:modified>
</cp:coreProperties>
</file>