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Thomas Sanders’ Sides and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Logan’s favoret jelly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Logan x Patton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Morality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Logan’s famous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Anxiety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Logic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Yet to be given a cannon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Short and unthreatening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Virgil x Roman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Loves they’re beanie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Thomas’s sexuality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Patton’s nickname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Logan x Virgil</w:t>
            </w:r>
          </w:p>
        </w:tc>
      </w:tr>
    </w:tbl>
    <w:p>
      <w:pPr>
        <w:pStyle w:val="WordBankMedium"/>
      </w:pPr>
      <w:r>
        <w:t xml:space="preserve">   Virgil    </w:t>
      </w:r>
      <w:r>
        <w:t xml:space="preserve">   Roman    </w:t>
      </w:r>
      <w:r>
        <w:t xml:space="preserve">   Patton    </w:t>
      </w:r>
      <w:r>
        <w:t xml:space="preserve">   Logan    </w:t>
      </w:r>
      <w:r>
        <w:t xml:space="preserve">   Falsehood    </w:t>
      </w:r>
      <w:r>
        <w:t xml:space="preserve">   Remy    </w:t>
      </w:r>
      <w:r>
        <w:t xml:space="preserve">   Deceit     </w:t>
      </w:r>
      <w:r>
        <w:t xml:space="preserve">   Prinxiaty    </w:t>
      </w:r>
      <w:r>
        <w:t xml:space="preserve">   Crofters     </w:t>
      </w:r>
      <w:r>
        <w:t xml:space="preserve">   Talyn    </w:t>
      </w:r>
      <w:r>
        <w:t xml:space="preserve">   Jone    </w:t>
      </w:r>
      <w:r>
        <w:t xml:space="preserve">   Logicality    </w:t>
      </w:r>
      <w:r>
        <w:t xml:space="preserve">   Analogical    </w:t>
      </w:r>
      <w:r>
        <w:t xml:space="preserve">   Dad    </w:t>
      </w:r>
      <w:r>
        <w:t xml:space="preserve">   Gay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Sanders’ Sides and Friends</dc:title>
  <dcterms:created xsi:type="dcterms:W3CDTF">2021-10-11T19:48:07Z</dcterms:created>
  <dcterms:modified xsi:type="dcterms:W3CDTF">2021-10-11T19:48:07Z</dcterms:modified>
</cp:coreProperties>
</file>