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Thomas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ambitious    </w:t>
      </w:r>
      <w:r>
        <w:t xml:space="preserve">   anxious    </w:t>
      </w:r>
      <w:r>
        <w:t xml:space="preserve">   courteous    </w:t>
      </w:r>
      <w:r>
        <w:t xml:space="preserve">   curious    </w:t>
      </w:r>
      <w:r>
        <w:t xml:space="preserve">   dangerous    </w:t>
      </w:r>
      <w:r>
        <w:t xml:space="preserve">   delicious    </w:t>
      </w:r>
      <w:r>
        <w:t xml:space="preserve">   delirious    </w:t>
      </w:r>
      <w:r>
        <w:t xml:space="preserve">   discourteous    </w:t>
      </w:r>
      <w:r>
        <w:t xml:space="preserve">   fictition    </w:t>
      </w:r>
      <w:r>
        <w:t xml:space="preserve">   furious    </w:t>
      </w:r>
      <w:r>
        <w:t xml:space="preserve">   glorious    </w:t>
      </w:r>
      <w:r>
        <w:t xml:space="preserve">   gracious    </w:t>
      </w:r>
      <w:r>
        <w:t xml:space="preserve">   hazardous    </w:t>
      </w:r>
      <w:r>
        <w:t xml:space="preserve">   humorous    </w:t>
      </w:r>
      <w:r>
        <w:t xml:space="preserve">   monsterous    </w:t>
      </w:r>
      <w:r>
        <w:t xml:space="preserve">   mountainous    </w:t>
      </w:r>
      <w:r>
        <w:t xml:space="preserve">   porous    </w:t>
      </w:r>
      <w:r>
        <w:t xml:space="preserve">   religious    </w:t>
      </w:r>
      <w:r>
        <w:t xml:space="preserve">   ridiculous    </w:t>
      </w:r>
      <w:r>
        <w:t xml:space="preserve">   spontaneous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Word Search</dc:title>
  <dcterms:created xsi:type="dcterms:W3CDTF">2021-10-11T19:47:12Z</dcterms:created>
  <dcterms:modified xsi:type="dcterms:W3CDTF">2021-10-11T19:47:12Z</dcterms:modified>
</cp:coreProperties>
</file>