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Thomas and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ANNIE    </w:t>
      </w:r>
      <w:r>
        <w:t xml:space="preserve">   BERTIE    </w:t>
      </w:r>
      <w:r>
        <w:t xml:space="preserve">   BUS    </w:t>
      </w:r>
      <w:r>
        <w:t xml:space="preserve">   CAR    </w:t>
      </w:r>
      <w:r>
        <w:t xml:space="preserve">   CLARABEL    </w:t>
      </w:r>
      <w:r>
        <w:t xml:space="preserve">   COACHES    </w:t>
      </w:r>
      <w:r>
        <w:t xml:space="preserve">   CRANE    </w:t>
      </w:r>
      <w:r>
        <w:t xml:space="preserve">   CRANKY    </w:t>
      </w:r>
      <w:r>
        <w:t xml:space="preserve">   DAISY    </w:t>
      </w:r>
      <w:r>
        <w:t xml:space="preserve">   DUNCAN    </w:t>
      </w:r>
      <w:r>
        <w:t xml:space="preserve">   EDWARD    </w:t>
      </w:r>
      <w:r>
        <w:t xml:space="preserve">   ENGINE    </w:t>
      </w:r>
      <w:r>
        <w:t xml:space="preserve">   EXPRESS    </w:t>
      </w:r>
      <w:r>
        <w:t xml:space="preserve">   FERGUS    </w:t>
      </w:r>
      <w:r>
        <w:t xml:space="preserve">   GEMCOLE    </w:t>
      </w:r>
      <w:r>
        <w:t xml:space="preserve">   GORDON    </w:t>
      </w:r>
      <w:r>
        <w:t xml:space="preserve">   HAROLD    </w:t>
      </w:r>
      <w:r>
        <w:t xml:space="preserve">   HENRY    </w:t>
      </w:r>
      <w:r>
        <w:t xml:space="preserve">   JAMES    </w:t>
      </w:r>
      <w:r>
        <w:t xml:space="preserve">   LADYHATT    </w:t>
      </w:r>
      <w:r>
        <w:t xml:space="preserve">   MAVIS    </w:t>
      </w:r>
      <w:r>
        <w:t xml:space="preserve">   PERCY    </w:t>
      </w:r>
      <w:r>
        <w:t xml:space="preserve">   PETERSAM    </w:t>
      </w:r>
      <w:r>
        <w:t xml:space="preserve">   RHENEAS    </w:t>
      </w:r>
      <w:r>
        <w:t xml:space="preserve">   ROSIE    </w:t>
      </w:r>
      <w:r>
        <w:t xml:space="preserve">   RUSTY    </w:t>
      </w:r>
      <w:r>
        <w:t xml:space="preserve">   SIRHANDEL    </w:t>
      </w:r>
      <w:r>
        <w:t xml:space="preserve">   SKARLOEY    </w:t>
      </w:r>
      <w:r>
        <w:t xml:space="preserve">   TERENCE    </w:t>
      </w:r>
      <w:r>
        <w:t xml:space="preserve">   THOMAS    </w:t>
      </w:r>
      <w:r>
        <w:t xml:space="preserve">   TOBY    </w:t>
      </w:r>
      <w:r>
        <w:t xml:space="preserve">   TOPHAMHATT    </w:t>
      </w:r>
      <w:r>
        <w:t xml:space="preserve">   TRAM    </w:t>
      </w:r>
      <w:r>
        <w:t xml:space="preserve">   TREVOR    </w:t>
      </w:r>
      <w:r>
        <w:t xml:space="preserve">   VICAR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and Friends</dc:title>
  <dcterms:created xsi:type="dcterms:W3CDTF">2021-10-11T19:47:53Z</dcterms:created>
  <dcterms:modified xsi:type="dcterms:W3CDTF">2021-10-11T19:47:53Z</dcterms:modified>
</cp:coreProperties>
</file>