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Thomas and Friends (Diesels)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Dart    </w:t>
      </w:r>
      <w:r>
        <w:t xml:space="preserve">   Den    </w:t>
      </w:r>
      <w:r>
        <w:t xml:space="preserve">   Diesel    </w:t>
      </w:r>
      <w:r>
        <w:t xml:space="preserve">   Diesel 10    </w:t>
      </w:r>
      <w:r>
        <w:t xml:space="preserve">   Iron Arry    </w:t>
      </w:r>
      <w:r>
        <w:t xml:space="preserve">   Iron Bert    </w:t>
      </w:r>
      <w:r>
        <w:t xml:space="preserve">   Mavis    </w:t>
      </w:r>
      <w:r>
        <w:t xml:space="preserve">   Norman    </w:t>
      </w:r>
      <w:r>
        <w:t xml:space="preserve">   Paxton    </w:t>
      </w:r>
      <w:r>
        <w:t xml:space="preserve">   Salty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and Friends (Diesels)</dc:title>
  <dcterms:created xsi:type="dcterms:W3CDTF">2021-10-11T19:48:08Z</dcterms:created>
  <dcterms:modified xsi:type="dcterms:W3CDTF">2021-10-11T19:48:08Z</dcterms:modified>
</cp:coreProperties>
</file>