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Thomas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flute    </w:t>
      </w:r>
      <w:r>
        <w:t xml:space="preserve">   rule    </w:t>
      </w:r>
      <w:r>
        <w:t xml:space="preserve">   cute    </w:t>
      </w:r>
      <w:r>
        <w:t xml:space="preserve">   cube    </w:t>
      </w:r>
      <w:r>
        <w:t xml:space="preserve">   home    </w:t>
      </w:r>
      <w:r>
        <w:t xml:space="preserve">   broke    </w:t>
      </w:r>
      <w:r>
        <w:t xml:space="preserve">   nice    </w:t>
      </w:r>
      <w:r>
        <w:t xml:space="preserve">   like    </w:t>
      </w:r>
      <w:r>
        <w:t xml:space="preserve">   these    </w:t>
      </w:r>
      <w:r>
        <w:t xml:space="preserve">   theme    </w:t>
      </w:r>
      <w:r>
        <w:t xml:space="preserve">   bake    </w:t>
      </w:r>
      <w:r>
        <w:t xml:space="preserve">   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spelling words</dc:title>
  <dcterms:created xsi:type="dcterms:W3CDTF">2021-10-11T19:48:18Z</dcterms:created>
  <dcterms:modified xsi:type="dcterms:W3CDTF">2021-10-11T19:48:18Z</dcterms:modified>
</cp:coreProperties>
</file>