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trolley    </w:t>
      </w:r>
      <w:r>
        <w:t xml:space="preserve">   bed    </w:t>
      </w:r>
      <w:r>
        <w:t xml:space="preserve">   homecare    </w:t>
      </w:r>
      <w:r>
        <w:t xml:space="preserve">   aftercare    </w:t>
      </w:r>
      <w:r>
        <w:t xml:space="preserve">   sunburn    </w:t>
      </w:r>
      <w:r>
        <w:t xml:space="preserve">   Swelling    </w:t>
      </w:r>
      <w:r>
        <w:t xml:space="preserve">   inflammation    </w:t>
      </w:r>
      <w:r>
        <w:t xml:space="preserve">   thin or fragile skin    </w:t>
      </w:r>
      <w:r>
        <w:t xml:space="preserve">   severe skin conditions    </w:t>
      </w:r>
      <w:r>
        <w:t xml:space="preserve">   mirror    </w:t>
      </w:r>
      <w:r>
        <w:t xml:space="preserve">   magnifying lamp    </w:t>
      </w:r>
      <w:r>
        <w:t xml:space="preserve">   mascara wand    </w:t>
      </w:r>
      <w:r>
        <w:t xml:space="preserve">   3 summative assessments    </w:t>
      </w:r>
      <w:r>
        <w:t xml:space="preserve">   brow gel/brow powder    </w:t>
      </w:r>
      <w:r>
        <w:t xml:space="preserve">   Surgical spirits    </w:t>
      </w:r>
      <w:r>
        <w:t xml:space="preserve">   effective method    </w:t>
      </w:r>
      <w:r>
        <w:t xml:space="preserve">   safe method    </w:t>
      </w:r>
      <w:r>
        <w:t xml:space="preserve">   Inexpensive    </w:t>
      </w:r>
      <w:r>
        <w:t xml:space="preserve">   middle east    </w:t>
      </w:r>
      <w:r>
        <w:t xml:space="preserve">   china    </w:t>
      </w:r>
      <w:r>
        <w:t xml:space="preserve">   india    </w:t>
      </w:r>
      <w:r>
        <w:t xml:space="preserve">   facial hair removal    </w:t>
      </w:r>
      <w:r>
        <w:t xml:space="preserve">   cooling lotion    </w:t>
      </w:r>
      <w:r>
        <w:t xml:space="preserve">   pre-cleanse    </w:t>
      </w:r>
      <w:r>
        <w:t xml:space="preserve">   100% cotton thread    </w:t>
      </w:r>
      <w:r>
        <w:t xml:space="preserve">   hand technique    </w:t>
      </w:r>
      <w:r>
        <w:t xml:space="preserve">   mouth technique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Threading</dc:title>
  <dcterms:created xsi:type="dcterms:W3CDTF">2021-10-11T19:48:05Z</dcterms:created>
  <dcterms:modified xsi:type="dcterms:W3CDTF">2021-10-11T19:48:05Z</dcterms:modified>
</cp:coreProperties>
</file>