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Threatened Reptiles and Amphibians in Alabama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Apalachicola Waterdog    </w:t>
      </w:r>
      <w:r>
        <w:t xml:space="preserve">   Crawfish Frog    </w:t>
      </w:r>
      <w:r>
        <w:t xml:space="preserve">   Diamondback Terrapin    </w:t>
      </w:r>
      <w:r>
        <w:t xml:space="preserve">   Eastern Indigo Snake    </w:t>
      </w:r>
      <w:r>
        <w:t xml:space="preserve">   Flattened Musk Turtle    </w:t>
      </w:r>
      <w:r>
        <w:t xml:space="preserve">   Florida Softshell turtle    </w:t>
      </w:r>
      <w:r>
        <w:t xml:space="preserve">   Gopher Frog    </w:t>
      </w:r>
      <w:r>
        <w:t xml:space="preserve">   Gopher Tortoise    </w:t>
      </w:r>
      <w:r>
        <w:t xml:space="preserve">   Red Bellied Turtle    </w:t>
      </w:r>
      <w:r>
        <w:t xml:space="preserve">   Red Hills Salamander    </w:t>
      </w:r>
      <w:r>
        <w:t xml:space="preserve">   Wood Frog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Threatened Reptiles and Amphibians in Alabama</dc:title>
  <dcterms:created xsi:type="dcterms:W3CDTF">2021-11-18T03:37:45Z</dcterms:created>
  <dcterms:modified xsi:type="dcterms:W3CDTF">2021-11-18T03:37:45Z</dcterms:modified>
</cp:coreProperties>
</file>