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Three Branches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building associated with the Legislative Branch.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"Checks and _____________" is the way each branch can keep from having too much power.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Lifetime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how many senators for each state?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Congress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head of the Executive Branch is who?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Balances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Supreme Court justices are appointed for how long?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how many justices on the Supreme Court?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Population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President appoints who to the Supreme Court?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Legislative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Supreme Court is what branch?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Judicial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representatives that a state has is dependant on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Veto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Supreme Court interprets the laws and checks to make sure they are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Justices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branch has to approve the justices?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President is also known as the "Commander in _______?"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Constitutional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president has the power to do this if he doesn't like a law.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Legislative Branch is also known as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Capitol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President can only serve two terms for a total of how many years?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President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Branches of Government</dc:title>
  <dcterms:created xsi:type="dcterms:W3CDTF">2021-10-11T19:48:07Z</dcterms:created>
  <dcterms:modified xsi:type="dcterms:W3CDTF">2021-10-11T19:48:07Z</dcterms:modified>
</cp:coreProperties>
</file>